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701" w:tblpY="468"/>
        <w:tblOverlap w:val="never"/>
        <w:tblW w:w="10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088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drawing>
                <wp:inline distT="0" distB="0" distL="114300" distR="114300">
                  <wp:extent cx="625475" cy="7353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rcRect l="-1114" t="-945" r="-1114" b="-9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/>
              </w:rPr>
              <w:t>МУНИЦИПАЛЬНЫЙ СОВЕТ ВНУТРИГОРОДСКОГО МУНИЦИПАЛЬНОГО ОБРАЗОВАНИЯ ГОРОДА ФЕДЕРАЛЬНОГО ЗНАЧЕНИЯ САНКТ-ПЕТЕРБУРГ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/>
              </w:rPr>
              <w:t>МУНИЦИПАЛЬНЫЙ ОКРУГ СЕМЕНОВСКИЙ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 xml:space="preserve">Серпуховская ул., д.16, Санкт-Петербург, 190013, тел/факс (812)316-26-30,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e-mail: ms@mosemenovskiy.ru http://www.семеновский.рф</w:t>
            </w:r>
          </w:p>
          <w:p>
            <w:pPr>
              <w:keepNext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/>
              </w:rPr>
              <w:t>ОКПО 48953264 ОГРН 1037851036376 ИНН 7826025883 КПП 783801001</w:t>
            </w:r>
          </w:p>
        </w:tc>
      </w:tr>
    </w:tbl>
    <w:p>
      <w:pPr>
        <w:pStyle w:val="197"/>
        <w:jc w:val="center"/>
        <w:rPr>
          <w:sz w:val="24"/>
        </w:rPr>
      </w:pPr>
    </w:p>
    <w:p>
      <w:pPr>
        <w:pStyle w:val="143"/>
        <w:ind w:left="0" w:firstLine="0"/>
        <w:jc w:val="center"/>
        <w:rPr>
          <w:rFonts w:hint="default"/>
          <w:lang w:val="ru-RU"/>
        </w:rPr>
      </w:pPr>
      <w:r>
        <w:rPr>
          <w:rStyle w:val="10"/>
          <w:i w:val="0"/>
          <w:sz w:val="24"/>
        </w:rPr>
        <w:t>РЕШЕНИЕ №</w:t>
      </w:r>
      <w:r>
        <w:rPr>
          <w:rStyle w:val="10"/>
          <w:rFonts w:hint="default"/>
          <w:i w:val="0"/>
          <w:sz w:val="24"/>
          <w:lang w:val="ru-RU"/>
        </w:rPr>
        <w:t xml:space="preserve"> 2-1</w:t>
      </w:r>
    </w:p>
    <w:p>
      <w:pPr>
        <w:pStyle w:val="197"/>
        <w:jc w:val="center"/>
      </w:pPr>
    </w:p>
    <w:p>
      <w:pPr>
        <w:pStyle w:val="197"/>
      </w:pPr>
      <w:r>
        <w:rPr>
          <w:i/>
          <w:sz w:val="24"/>
        </w:rPr>
        <w:t>Санкт-Петербург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rFonts w:hint="default"/>
          <w:i/>
          <w:sz w:val="24"/>
          <w:lang w:val="ru-RU"/>
        </w:rPr>
        <w:t xml:space="preserve"> 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 xml:space="preserve">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 xml:space="preserve"> «</w:t>
      </w:r>
      <w:r>
        <w:rPr>
          <w:rFonts w:hint="default"/>
          <w:i/>
          <w:sz w:val="24"/>
          <w:lang w:val="ru-RU"/>
        </w:rPr>
        <w:t>26</w:t>
      </w:r>
      <w:r>
        <w:rPr>
          <w:i/>
          <w:sz w:val="24"/>
        </w:rPr>
        <w:t>»</w:t>
      </w:r>
      <w:r>
        <w:rPr>
          <w:rFonts w:hint="default"/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июня</w:t>
      </w:r>
      <w:r>
        <w:rPr>
          <w:i/>
          <w:sz w:val="24"/>
        </w:rPr>
        <w:t xml:space="preserve"> 2023 года</w:t>
      </w:r>
    </w:p>
    <w:p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</w:rPr>
        <w:t>Об утверждении отчета об исполнении бюджета муниципального образования муниципальный округ Семеновский за 2022 год</w:t>
      </w:r>
    </w:p>
    <w:p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>
      <w:p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 муниципальный округ Семеновский и рекомендациями по итогам публичных слушаний от 18.04.2023 по теме: «Отчет об исполнении бюджета муниципального образования муниципальный округ Семеновский за 2022 год», Муниципальный совет </w:t>
      </w:r>
    </w:p>
    <w:p>
      <w:pPr>
        <w:spacing w:after="0" w:line="240" w:lineRule="auto"/>
        <w:ind w:left="0" w:firstLine="567"/>
        <w:jc w:val="both"/>
      </w:pPr>
      <w:r>
        <w:rPr>
          <w:rFonts w:ascii="Times New Roman" w:hAnsi="Times New Roman"/>
          <w:b/>
          <w:sz w:val="24"/>
        </w:rPr>
        <w:t>РЕШИЛ:</w:t>
      </w:r>
    </w:p>
    <w:p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</w:rPr>
        <w:t xml:space="preserve">Утвердить отчет об исполнении бюджета Муниципального образования муниципальный округ Семеновский за 2022 год согласно </w:t>
      </w:r>
      <w:r>
        <w:rPr>
          <w:rFonts w:ascii="Times New Roman" w:hAnsi="Times New Roman"/>
          <w:b/>
          <w:i/>
          <w:sz w:val="24"/>
        </w:rPr>
        <w:t>Приложению 1</w:t>
      </w:r>
      <w:r>
        <w:rPr>
          <w:rFonts w:ascii="Times New Roman" w:hAnsi="Times New Roman"/>
          <w:sz w:val="24"/>
        </w:rPr>
        <w:t xml:space="preserve"> к настоящему Решению:</w:t>
      </w:r>
    </w:p>
    <w:p>
      <w:pPr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-  по доходам в сумме  43 021,3 тыс. рублей;</w:t>
      </w:r>
    </w:p>
    <w:p>
      <w:pPr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-  по расходам в сумме  41 468,8 тыс. рублей;</w:t>
      </w:r>
    </w:p>
    <w:p>
      <w:pPr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-  по профициту в сумме  1 552,5 тыс. рублей.</w:t>
      </w:r>
    </w:p>
    <w:p>
      <w:pPr>
        <w:numPr>
          <w:ilvl w:val="0"/>
          <w:numId w:val="3"/>
        </w:numPr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Утвердить показатели:</w:t>
      </w:r>
    </w:p>
    <w:p>
      <w:p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</w:rPr>
        <w:t xml:space="preserve">- доходов бюджета Муниципального образования муниципальный округ Семеновский за 2022 год по кодам классификации доходов бюджетов согласно </w:t>
      </w:r>
      <w:r>
        <w:rPr>
          <w:rFonts w:ascii="Times New Roman" w:hAnsi="Times New Roman"/>
          <w:b/>
          <w:i/>
          <w:sz w:val="24"/>
        </w:rPr>
        <w:t>Приложению  2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>
      <w:p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</w:rPr>
        <w:t xml:space="preserve">-  расходов местного бюджета по ведомственной структуре Муниципального образования муниципальный округ Семеновский  за 2022 год согласно </w:t>
      </w:r>
      <w:r>
        <w:rPr>
          <w:rFonts w:ascii="Times New Roman" w:hAnsi="Times New Roman"/>
          <w:b/>
          <w:i/>
          <w:sz w:val="24"/>
        </w:rPr>
        <w:t>Приложению  3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>
      <w:p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</w:rPr>
        <w:t xml:space="preserve">- расходов бюджета Муниципального образования муниципальный округ Семеновский за 2022 год по разделам и подразделам классификации расходов бюджета согласно </w:t>
      </w:r>
      <w:r>
        <w:rPr>
          <w:rFonts w:ascii="Times New Roman" w:hAnsi="Times New Roman"/>
          <w:b/>
          <w:i/>
          <w:sz w:val="24"/>
        </w:rPr>
        <w:t>Приложению  4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>
      <w:p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</w:rPr>
        <w:t xml:space="preserve">-  источников финансирования дефицита бюджета Муниципального образования муниципальный округ Семеновский за 2022 по кодам классификации источников финансирования дефицитов бюджетов согласно </w:t>
      </w:r>
      <w:r>
        <w:rPr>
          <w:rFonts w:ascii="Times New Roman" w:hAnsi="Times New Roman"/>
          <w:b/>
          <w:i/>
          <w:sz w:val="24"/>
        </w:rPr>
        <w:t>Приложению № 5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>
      <w:pPr>
        <w:numPr>
          <w:ilvl w:val="0"/>
          <w:numId w:val="3"/>
        </w:numPr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опубликования.</w:t>
      </w: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</w:pPr>
      <w:r>
        <w:rPr>
          <w:rFonts w:ascii="Times New Roman" w:hAnsi="Times New Roman"/>
          <w:b/>
          <w:sz w:val="24"/>
        </w:rPr>
        <w:t>Глава</w:t>
      </w:r>
    </w:p>
    <w:p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МО МО Семеновский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                 </w:t>
      </w:r>
      <w:r>
        <w:rPr>
          <w:rFonts w:hint="default" w:ascii="Times New Roman" w:hAnsi="Times New Roman"/>
          <w:b/>
          <w:sz w:val="24"/>
          <w:lang w:val="ru-RU"/>
        </w:rPr>
        <w:t xml:space="preserve">                                      </w:t>
      </w:r>
      <w:r>
        <w:rPr>
          <w:rFonts w:ascii="Times New Roman" w:hAnsi="Times New Roman"/>
          <w:b/>
          <w:sz w:val="24"/>
        </w:rPr>
        <w:t xml:space="preserve">             Я. А. Липинский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sectPr>
      <w:headerReference r:id="rId5" w:type="default"/>
      <w:footerReference r:id="rId6" w:type="default"/>
      <w:pgSz w:w="11906" w:h="16838"/>
      <w:pgMar w:top="1440" w:right="1080" w:bottom="144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tabs>
        <w:tab w:val="right" w:pos="9354"/>
        <w:tab w:val="clear" w:pos="9355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 w:tentative="0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pStyle w:val="3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decimal"/>
      <w:pStyle w:val="4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pStyle w:val="5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927" w:hanging="360"/>
      </w:pPr>
      <w:rPr>
        <w:rFonts w:ascii="Times New Roman" w:hAnsi="Times New Roman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284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91722D"/>
    <w:rsid w:val="31A811A1"/>
    <w:rsid w:val="3B082743"/>
    <w:rsid w:val="3B3F4943"/>
    <w:rsid w:val="3EE21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uiPriority="99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0" w:semiHidden="0" w:name="No Spacing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200" w:line="276" w:lineRule="auto"/>
      <w:ind w:left="0" w:right="0" w:firstLine="0"/>
      <w:jc w:val="left"/>
    </w:pPr>
    <w:rPr>
      <w:rFonts w:ascii="Calibri" w:hAnsi="Calibri" w:eastAsiaTheme="minorEastAsia" w:cstheme="minorBidi"/>
      <w:color w:val="000000"/>
      <w:spacing w:val="0"/>
      <w:sz w:val="22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0"/>
      </w:numPr>
      <w:spacing w:before="240" w:after="60"/>
      <w:ind w:left="0" w:right="0" w:firstLine="0"/>
      <w:outlineLvl w:val="0"/>
    </w:pPr>
    <w:rPr>
      <w:rFonts w:ascii="Calibri Light" w:hAnsi="Calibri Light"/>
      <w:b/>
      <w:sz w:val="32"/>
    </w:rPr>
  </w:style>
  <w:style w:type="paragraph" w:styleId="3">
    <w:name w:val="heading 2"/>
    <w:basedOn w:val="1"/>
    <w:next w:val="1"/>
    <w:qFormat/>
    <w:uiPriority w:val="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3"/>
    <w:basedOn w:val="1"/>
    <w:next w:val="1"/>
    <w:qFormat/>
    <w:uiPriority w:val="9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9"/>
    <w:pPr>
      <w:keepNext/>
      <w:numPr>
        <w:ilvl w:val="3"/>
        <w:numId w:val="1"/>
      </w:numPr>
      <w:outlineLvl w:val="3"/>
    </w:p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954F72"/>
      <w:u w:val="single"/>
    </w:rPr>
  </w:style>
  <w:style w:type="character" w:styleId="10">
    <w:name w:val="Emphasis"/>
    <w:uiPriority w:val="0"/>
    <w:rPr>
      <w:i/>
    </w:rPr>
  </w:style>
  <w:style w:type="character" w:styleId="11">
    <w:name w:val="Hyperlink"/>
    <w:uiPriority w:val="0"/>
    <w:rPr>
      <w:color w:val="0000FF"/>
      <w:u w:val="single"/>
    </w:rPr>
  </w:style>
  <w:style w:type="paragraph" w:styleId="12">
    <w:name w:val="Balloon Text"/>
    <w:basedOn w:val="1"/>
    <w:uiPriority w:val="0"/>
    <w:pPr>
      <w:spacing w:before="0" w:after="0" w:line="240" w:lineRule="auto"/>
    </w:pPr>
    <w:rPr>
      <w:rFonts w:ascii="Segoe UI" w:hAnsi="Segoe UI"/>
      <w:sz w:val="18"/>
    </w:rPr>
  </w:style>
  <w:style w:type="paragraph" w:styleId="13">
    <w:name w:val="caption"/>
    <w:basedOn w:val="1"/>
    <w:next w:val="1"/>
    <w:uiPriority w:val="0"/>
    <w:pPr>
      <w:spacing w:before="120" w:after="120"/>
    </w:pPr>
    <w:rPr>
      <w:rFonts w:ascii="Times New Roman" w:hAnsi="Times New Roman"/>
      <w:i/>
      <w:sz w:val="24"/>
    </w:rPr>
  </w:style>
  <w:style w:type="paragraph" w:styleId="14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5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6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8">
    <w:name w:val="Body Text"/>
    <w:basedOn w:val="1"/>
    <w:uiPriority w:val="0"/>
    <w:pPr>
      <w:spacing w:before="0" w:after="120"/>
    </w:pPr>
  </w:style>
  <w:style w:type="paragraph" w:styleId="19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20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1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2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3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4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5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7">
    <w:name w:val="List"/>
    <w:basedOn w:val="18"/>
    <w:uiPriority w:val="0"/>
  </w:style>
  <w:style w:type="paragraph" w:styleId="28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paragraph" w:customStyle="1" w:styleId="29">
    <w:name w:val="WW8Num4z7"/>
    <w:link w:val="30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0">
    <w:name w:val="WW8Num4z71"/>
    <w:link w:val="29"/>
    <w:qFormat/>
    <w:uiPriority w:val="0"/>
  </w:style>
  <w:style w:type="paragraph" w:customStyle="1" w:styleId="31">
    <w:name w:val="Заголовок1"/>
    <w:basedOn w:val="1"/>
    <w:next w:val="18"/>
    <w:link w:val="32"/>
    <w:uiPriority w:val="0"/>
    <w:pPr>
      <w:keepNext/>
      <w:spacing w:before="240" w:after="120"/>
    </w:pPr>
    <w:rPr>
      <w:rFonts w:ascii="Arial" w:hAnsi="Arial"/>
      <w:sz w:val="28"/>
    </w:rPr>
  </w:style>
  <w:style w:type="character" w:customStyle="1" w:styleId="32">
    <w:name w:val="Заголовок11"/>
    <w:link w:val="31"/>
    <w:uiPriority w:val="0"/>
    <w:rPr>
      <w:rFonts w:ascii="Arial" w:hAnsi="Arial"/>
      <w:sz w:val="28"/>
    </w:rPr>
  </w:style>
  <w:style w:type="paragraph" w:customStyle="1" w:styleId="33">
    <w:name w:val="xl96"/>
    <w:basedOn w:val="1"/>
    <w:link w:val="34"/>
    <w:uiPriority w:val="0"/>
    <w:pPr>
      <w:spacing w:before="280" w:after="280" w:line="240" w:lineRule="auto"/>
      <w:jc w:val="center"/>
    </w:pPr>
    <w:rPr>
      <w:rFonts w:ascii="Times New Roman" w:hAnsi="Times New Roman"/>
      <w:b/>
      <w:color w:val="000000"/>
      <w:sz w:val="18"/>
    </w:rPr>
  </w:style>
  <w:style w:type="character" w:customStyle="1" w:styleId="34">
    <w:name w:val="xl961"/>
    <w:link w:val="33"/>
    <w:uiPriority w:val="0"/>
    <w:rPr>
      <w:rFonts w:ascii="Times New Roman" w:hAnsi="Times New Roman"/>
      <w:b/>
      <w:color w:val="000000"/>
      <w:sz w:val="18"/>
    </w:rPr>
  </w:style>
  <w:style w:type="paragraph" w:customStyle="1" w:styleId="35">
    <w:name w:val="WW8Num5z3"/>
    <w:link w:val="3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6">
    <w:name w:val="WW8Num5z31"/>
    <w:link w:val="35"/>
    <w:uiPriority w:val="0"/>
  </w:style>
  <w:style w:type="paragraph" w:customStyle="1" w:styleId="37">
    <w:name w:val="xl109"/>
    <w:basedOn w:val="1"/>
    <w:link w:val="38"/>
    <w:uiPriority w:val="0"/>
    <w:pPr>
      <w:spacing w:before="280" w:after="280" w:line="240" w:lineRule="auto"/>
    </w:pPr>
    <w:rPr>
      <w:rFonts w:ascii="Times New Roman" w:hAnsi="Times New Roman"/>
      <w:b/>
      <w:sz w:val="20"/>
    </w:rPr>
  </w:style>
  <w:style w:type="character" w:customStyle="1" w:styleId="38">
    <w:name w:val="xl1091"/>
    <w:link w:val="37"/>
    <w:uiPriority w:val="0"/>
    <w:rPr>
      <w:rFonts w:ascii="Times New Roman" w:hAnsi="Times New Roman"/>
      <w:b/>
      <w:sz w:val="20"/>
    </w:rPr>
  </w:style>
  <w:style w:type="paragraph" w:customStyle="1" w:styleId="39">
    <w:name w:val="WW8Num1z2"/>
    <w:link w:val="4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40">
    <w:name w:val="WW8Num1z21"/>
    <w:link w:val="39"/>
    <w:uiPriority w:val="0"/>
  </w:style>
  <w:style w:type="paragraph" w:customStyle="1" w:styleId="41">
    <w:name w:val="WW8Num5z1"/>
    <w:link w:val="4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42">
    <w:name w:val="WW8Num5z11"/>
    <w:link w:val="41"/>
    <w:uiPriority w:val="0"/>
  </w:style>
  <w:style w:type="paragraph" w:customStyle="1" w:styleId="43">
    <w:name w:val="xl92"/>
    <w:basedOn w:val="1"/>
    <w:link w:val="44"/>
    <w:qFormat/>
    <w:uiPriority w:val="0"/>
    <w:pPr>
      <w:spacing w:before="280" w:after="280" w:line="240" w:lineRule="auto"/>
      <w:jc w:val="center"/>
    </w:pPr>
    <w:rPr>
      <w:rFonts w:ascii="Times New Roman" w:hAnsi="Times New Roman"/>
      <w:sz w:val="18"/>
    </w:rPr>
  </w:style>
  <w:style w:type="character" w:customStyle="1" w:styleId="44">
    <w:name w:val="xl921"/>
    <w:link w:val="43"/>
    <w:uiPriority w:val="0"/>
    <w:rPr>
      <w:rFonts w:ascii="Times New Roman" w:hAnsi="Times New Roman"/>
      <w:sz w:val="18"/>
    </w:rPr>
  </w:style>
  <w:style w:type="paragraph" w:customStyle="1" w:styleId="45">
    <w:name w:val="Основной шрифт абзаца3"/>
    <w:link w:val="4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46">
    <w:name w:val="Основной шрифт абзаца31"/>
    <w:link w:val="45"/>
    <w:uiPriority w:val="0"/>
  </w:style>
  <w:style w:type="paragraph" w:customStyle="1" w:styleId="47">
    <w:name w:val="WW8Num5z7"/>
    <w:link w:val="4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48">
    <w:name w:val="WW8Num5z71"/>
    <w:link w:val="47"/>
    <w:uiPriority w:val="0"/>
  </w:style>
  <w:style w:type="paragraph" w:customStyle="1" w:styleId="49">
    <w:name w:val="WW8Num2z5"/>
    <w:link w:val="5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50">
    <w:name w:val="WW8Num2z51"/>
    <w:link w:val="49"/>
    <w:uiPriority w:val="0"/>
  </w:style>
  <w:style w:type="paragraph" w:customStyle="1" w:styleId="51">
    <w:name w:val="Указатель3"/>
    <w:basedOn w:val="1"/>
    <w:link w:val="52"/>
    <w:uiPriority w:val="0"/>
    <w:rPr>
      <w:rFonts w:ascii="Times New Roman" w:hAnsi="Times New Roman"/>
    </w:rPr>
  </w:style>
  <w:style w:type="character" w:customStyle="1" w:styleId="52">
    <w:name w:val="Указатель31"/>
    <w:link w:val="51"/>
    <w:qFormat/>
    <w:uiPriority w:val="0"/>
    <w:rPr>
      <w:rFonts w:ascii="Times New Roman" w:hAnsi="Times New Roman"/>
    </w:rPr>
  </w:style>
  <w:style w:type="paragraph" w:customStyle="1" w:styleId="53">
    <w:name w:val="xl79"/>
    <w:basedOn w:val="1"/>
    <w:link w:val="54"/>
    <w:uiPriority w:val="0"/>
    <w:pPr>
      <w:spacing w:before="280" w:after="280" w:line="240" w:lineRule="auto"/>
      <w:jc w:val="center"/>
    </w:pPr>
    <w:rPr>
      <w:rFonts w:ascii="Times New Roman" w:hAnsi="Times New Roman"/>
      <w:sz w:val="20"/>
    </w:rPr>
  </w:style>
  <w:style w:type="character" w:customStyle="1" w:styleId="54">
    <w:name w:val="xl791"/>
    <w:link w:val="53"/>
    <w:uiPriority w:val="0"/>
    <w:rPr>
      <w:rFonts w:ascii="Times New Roman" w:hAnsi="Times New Roman"/>
      <w:sz w:val="20"/>
    </w:rPr>
  </w:style>
  <w:style w:type="paragraph" w:customStyle="1" w:styleId="55">
    <w:name w:val="WW8Num3z7"/>
    <w:link w:val="5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56">
    <w:name w:val="WW8Num3z71"/>
    <w:link w:val="55"/>
    <w:uiPriority w:val="0"/>
  </w:style>
  <w:style w:type="paragraph" w:customStyle="1" w:styleId="57">
    <w:name w:val="WW8Num6z1"/>
    <w:link w:val="5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58">
    <w:name w:val="WW8Num6z11"/>
    <w:link w:val="57"/>
    <w:uiPriority w:val="0"/>
  </w:style>
  <w:style w:type="paragraph" w:customStyle="1" w:styleId="59">
    <w:name w:val="WW8Num3z2"/>
    <w:link w:val="6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60">
    <w:name w:val="WW8Num3z21"/>
    <w:link w:val="59"/>
    <w:uiPriority w:val="0"/>
  </w:style>
  <w:style w:type="paragraph" w:customStyle="1" w:styleId="61">
    <w:name w:val="Основной шрифт абзаца2"/>
    <w:link w:val="6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62">
    <w:name w:val="Основной шрифт абзаца21"/>
    <w:link w:val="61"/>
    <w:qFormat/>
    <w:uiPriority w:val="0"/>
  </w:style>
  <w:style w:type="paragraph" w:customStyle="1" w:styleId="63">
    <w:name w:val="WW8Num6z5"/>
    <w:link w:val="6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64">
    <w:name w:val="WW8Num6z51"/>
    <w:link w:val="63"/>
    <w:uiPriority w:val="0"/>
  </w:style>
  <w:style w:type="paragraph" w:customStyle="1" w:styleId="65">
    <w:name w:val="Указатель2"/>
    <w:basedOn w:val="1"/>
    <w:link w:val="66"/>
    <w:qFormat/>
    <w:uiPriority w:val="0"/>
    <w:rPr>
      <w:rFonts w:ascii="Times New Roman" w:hAnsi="Times New Roman"/>
    </w:rPr>
  </w:style>
  <w:style w:type="character" w:customStyle="1" w:styleId="66">
    <w:name w:val="Указатель21"/>
    <w:link w:val="65"/>
    <w:uiPriority w:val="0"/>
    <w:rPr>
      <w:rFonts w:ascii="Times New Roman" w:hAnsi="Times New Roman"/>
    </w:rPr>
  </w:style>
  <w:style w:type="paragraph" w:customStyle="1" w:styleId="67">
    <w:name w:val="xl115"/>
    <w:basedOn w:val="1"/>
    <w:link w:val="68"/>
    <w:uiPriority w:val="0"/>
    <w:pPr>
      <w:spacing w:before="280" w:after="280" w:line="240" w:lineRule="auto"/>
    </w:pPr>
    <w:rPr>
      <w:rFonts w:ascii="Times New Roman" w:hAnsi="Times New Roman"/>
      <w:b/>
      <w:sz w:val="18"/>
    </w:rPr>
  </w:style>
  <w:style w:type="character" w:customStyle="1" w:styleId="68">
    <w:name w:val="xl1151"/>
    <w:link w:val="67"/>
    <w:uiPriority w:val="0"/>
    <w:rPr>
      <w:rFonts w:ascii="Times New Roman" w:hAnsi="Times New Roman"/>
      <w:b/>
      <w:sz w:val="18"/>
    </w:rPr>
  </w:style>
  <w:style w:type="paragraph" w:customStyle="1" w:styleId="69">
    <w:name w:val="xl89"/>
    <w:basedOn w:val="1"/>
    <w:link w:val="70"/>
    <w:qFormat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18"/>
    </w:rPr>
  </w:style>
  <w:style w:type="character" w:customStyle="1" w:styleId="70">
    <w:name w:val="xl891"/>
    <w:link w:val="69"/>
    <w:uiPriority w:val="0"/>
    <w:rPr>
      <w:rFonts w:ascii="Times New Roman" w:hAnsi="Times New Roman"/>
      <w:b/>
      <w:sz w:val="18"/>
    </w:rPr>
  </w:style>
  <w:style w:type="paragraph" w:customStyle="1" w:styleId="71">
    <w:name w:val="WW8Num4z4"/>
    <w:link w:val="7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72">
    <w:name w:val="WW8Num4z41"/>
    <w:link w:val="71"/>
    <w:uiPriority w:val="0"/>
  </w:style>
  <w:style w:type="paragraph" w:customStyle="1" w:styleId="73">
    <w:name w:val="xl111"/>
    <w:basedOn w:val="1"/>
    <w:link w:val="74"/>
    <w:uiPriority w:val="0"/>
    <w:pPr>
      <w:spacing w:before="280" w:after="280" w:line="240" w:lineRule="auto"/>
    </w:pPr>
    <w:rPr>
      <w:rFonts w:ascii="Times New Roman" w:hAnsi="Times New Roman"/>
      <w:sz w:val="20"/>
    </w:rPr>
  </w:style>
  <w:style w:type="character" w:customStyle="1" w:styleId="74">
    <w:name w:val="xl1111"/>
    <w:link w:val="73"/>
    <w:uiPriority w:val="0"/>
    <w:rPr>
      <w:rFonts w:ascii="Times New Roman" w:hAnsi="Times New Roman"/>
      <w:sz w:val="20"/>
    </w:rPr>
  </w:style>
  <w:style w:type="paragraph" w:customStyle="1" w:styleId="75">
    <w:name w:val="xl65"/>
    <w:basedOn w:val="1"/>
    <w:link w:val="76"/>
    <w:uiPriority w:val="0"/>
    <w:pPr>
      <w:spacing w:before="280" w:after="280" w:line="240" w:lineRule="auto"/>
      <w:jc w:val="center"/>
    </w:pPr>
    <w:rPr>
      <w:rFonts w:ascii="Times New Roman" w:hAnsi="Times New Roman"/>
      <w:b/>
      <w:i/>
      <w:sz w:val="20"/>
    </w:rPr>
  </w:style>
  <w:style w:type="character" w:customStyle="1" w:styleId="76">
    <w:name w:val="xl651"/>
    <w:link w:val="75"/>
    <w:uiPriority w:val="0"/>
    <w:rPr>
      <w:rFonts w:ascii="Times New Roman" w:hAnsi="Times New Roman"/>
      <w:b/>
      <w:i/>
      <w:sz w:val="20"/>
    </w:rPr>
  </w:style>
  <w:style w:type="paragraph" w:customStyle="1" w:styleId="77">
    <w:name w:val="WW8Num6z7"/>
    <w:link w:val="7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78">
    <w:name w:val="WW8Num6z71"/>
    <w:link w:val="77"/>
    <w:uiPriority w:val="0"/>
  </w:style>
  <w:style w:type="paragraph" w:customStyle="1" w:styleId="79">
    <w:name w:val="WW8Num6z2"/>
    <w:link w:val="8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80">
    <w:name w:val="WW8Num6z21"/>
    <w:link w:val="79"/>
    <w:uiPriority w:val="0"/>
  </w:style>
  <w:style w:type="paragraph" w:customStyle="1" w:styleId="81">
    <w:name w:val="WW8Num4z2"/>
    <w:link w:val="8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82">
    <w:name w:val="WW8Num4z21"/>
    <w:link w:val="81"/>
    <w:uiPriority w:val="0"/>
  </w:style>
  <w:style w:type="paragraph" w:customStyle="1" w:styleId="83">
    <w:name w:val="xl73"/>
    <w:basedOn w:val="1"/>
    <w:link w:val="84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84">
    <w:name w:val="xl731"/>
    <w:link w:val="83"/>
    <w:uiPriority w:val="0"/>
    <w:rPr>
      <w:rFonts w:ascii="Times New Roman" w:hAnsi="Times New Roman"/>
      <w:b/>
      <w:sz w:val="20"/>
    </w:rPr>
  </w:style>
  <w:style w:type="paragraph" w:styleId="85">
    <w:name w:val="List Paragraph"/>
    <w:basedOn w:val="1"/>
    <w:uiPriority w:val="0"/>
    <w:pPr>
      <w:spacing w:before="0" w:after="200"/>
      <w:ind w:left="720" w:right="0" w:firstLine="0"/>
      <w:contextualSpacing/>
    </w:pPr>
  </w:style>
  <w:style w:type="paragraph" w:customStyle="1" w:styleId="86">
    <w:name w:val="xl68"/>
    <w:basedOn w:val="1"/>
    <w:link w:val="87"/>
    <w:uiPriority w:val="0"/>
    <w:pPr>
      <w:spacing w:before="280" w:after="280" w:line="240" w:lineRule="auto"/>
      <w:jc w:val="right"/>
    </w:pPr>
    <w:rPr>
      <w:rFonts w:ascii="Times New Roman" w:hAnsi="Times New Roman"/>
      <w:b/>
      <w:sz w:val="18"/>
    </w:rPr>
  </w:style>
  <w:style w:type="character" w:customStyle="1" w:styleId="87">
    <w:name w:val="xl681"/>
    <w:link w:val="86"/>
    <w:uiPriority w:val="0"/>
    <w:rPr>
      <w:rFonts w:ascii="Times New Roman" w:hAnsi="Times New Roman"/>
      <w:b/>
      <w:sz w:val="18"/>
    </w:rPr>
  </w:style>
  <w:style w:type="paragraph" w:customStyle="1" w:styleId="88">
    <w:name w:val="Заголовок таблицы"/>
    <w:basedOn w:val="89"/>
    <w:link w:val="90"/>
    <w:uiPriority w:val="0"/>
    <w:pPr>
      <w:jc w:val="center"/>
    </w:pPr>
    <w:rPr>
      <w:b/>
    </w:rPr>
  </w:style>
  <w:style w:type="paragraph" w:customStyle="1" w:styleId="89">
    <w:name w:val="Содержимое таблицы"/>
    <w:basedOn w:val="1"/>
    <w:link w:val="91"/>
    <w:uiPriority w:val="0"/>
  </w:style>
  <w:style w:type="character" w:customStyle="1" w:styleId="90">
    <w:name w:val="Заголовок таблицы1"/>
    <w:basedOn w:val="91"/>
    <w:link w:val="88"/>
    <w:uiPriority w:val="0"/>
    <w:rPr>
      <w:b/>
    </w:rPr>
  </w:style>
  <w:style w:type="character" w:customStyle="1" w:styleId="91">
    <w:name w:val="Содержимое таблицы1"/>
    <w:link w:val="89"/>
    <w:uiPriority w:val="0"/>
  </w:style>
  <w:style w:type="paragraph" w:customStyle="1" w:styleId="92">
    <w:name w:val="WW8Num3z3"/>
    <w:link w:val="9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93">
    <w:name w:val="WW8Num3z31"/>
    <w:link w:val="92"/>
    <w:uiPriority w:val="0"/>
  </w:style>
  <w:style w:type="paragraph" w:customStyle="1" w:styleId="94">
    <w:name w:val="WW8Num2z8"/>
    <w:link w:val="95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95">
    <w:name w:val="WW8Num2z81"/>
    <w:link w:val="94"/>
    <w:uiPriority w:val="0"/>
  </w:style>
  <w:style w:type="paragraph" w:customStyle="1" w:styleId="96">
    <w:name w:val="font7"/>
    <w:basedOn w:val="1"/>
    <w:link w:val="97"/>
    <w:uiPriority w:val="0"/>
    <w:pPr>
      <w:spacing w:before="280" w:after="280" w:line="240" w:lineRule="auto"/>
    </w:pPr>
    <w:rPr>
      <w:rFonts w:ascii="Times New Roman" w:hAnsi="Times New Roman"/>
      <w:b/>
      <w:color w:val="000000"/>
      <w:sz w:val="20"/>
    </w:rPr>
  </w:style>
  <w:style w:type="character" w:customStyle="1" w:styleId="97">
    <w:name w:val="font71"/>
    <w:link w:val="96"/>
    <w:uiPriority w:val="0"/>
    <w:rPr>
      <w:rFonts w:ascii="Times New Roman" w:hAnsi="Times New Roman"/>
      <w:b/>
      <w:color w:val="000000"/>
      <w:sz w:val="20"/>
    </w:rPr>
  </w:style>
  <w:style w:type="paragraph" w:customStyle="1" w:styleId="98">
    <w:name w:val="xl66"/>
    <w:basedOn w:val="1"/>
    <w:link w:val="99"/>
    <w:uiPriority w:val="0"/>
    <w:pPr>
      <w:spacing w:before="280" w:after="280" w:line="240" w:lineRule="auto"/>
      <w:jc w:val="center"/>
    </w:pPr>
    <w:rPr>
      <w:rFonts w:ascii="Times New Roman" w:hAnsi="Times New Roman"/>
      <w:b/>
      <w:i/>
      <w:sz w:val="20"/>
    </w:rPr>
  </w:style>
  <w:style w:type="character" w:customStyle="1" w:styleId="99">
    <w:name w:val="xl661"/>
    <w:link w:val="98"/>
    <w:uiPriority w:val="0"/>
    <w:rPr>
      <w:rFonts w:ascii="Times New Roman" w:hAnsi="Times New Roman"/>
      <w:b/>
      <w:i/>
      <w:sz w:val="20"/>
    </w:rPr>
  </w:style>
  <w:style w:type="paragraph" w:customStyle="1" w:styleId="100">
    <w:name w:val="Указатель1"/>
    <w:basedOn w:val="1"/>
    <w:link w:val="101"/>
    <w:uiPriority w:val="0"/>
  </w:style>
  <w:style w:type="character" w:customStyle="1" w:styleId="101">
    <w:name w:val="Указатель11"/>
    <w:link w:val="100"/>
    <w:uiPriority w:val="0"/>
  </w:style>
  <w:style w:type="paragraph" w:customStyle="1" w:styleId="102">
    <w:name w:val="WW8Num4z8"/>
    <w:link w:val="103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03">
    <w:name w:val="WW8Num4z81"/>
    <w:link w:val="102"/>
    <w:uiPriority w:val="0"/>
  </w:style>
  <w:style w:type="paragraph" w:customStyle="1" w:styleId="104">
    <w:name w:val="xl106"/>
    <w:basedOn w:val="1"/>
    <w:link w:val="105"/>
    <w:uiPriority w:val="0"/>
    <w:pPr>
      <w:spacing w:before="280" w:after="280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105">
    <w:name w:val="xl1061"/>
    <w:link w:val="104"/>
    <w:uiPriority w:val="0"/>
    <w:rPr>
      <w:rFonts w:ascii="Times New Roman" w:hAnsi="Times New Roman"/>
      <w:b/>
      <w:sz w:val="20"/>
    </w:rPr>
  </w:style>
  <w:style w:type="paragraph" w:customStyle="1" w:styleId="106">
    <w:name w:val="xl110"/>
    <w:basedOn w:val="1"/>
    <w:link w:val="107"/>
    <w:uiPriority w:val="0"/>
    <w:pPr>
      <w:spacing w:before="280" w:after="280" w:line="240" w:lineRule="auto"/>
    </w:pPr>
    <w:rPr>
      <w:rFonts w:ascii="Times New Roman" w:hAnsi="Times New Roman"/>
      <w:b/>
      <w:sz w:val="20"/>
    </w:rPr>
  </w:style>
  <w:style w:type="character" w:customStyle="1" w:styleId="107">
    <w:name w:val="xl1101"/>
    <w:link w:val="106"/>
    <w:uiPriority w:val="0"/>
    <w:rPr>
      <w:rFonts w:ascii="Times New Roman" w:hAnsi="Times New Roman"/>
      <w:b/>
      <w:sz w:val="20"/>
    </w:rPr>
  </w:style>
  <w:style w:type="paragraph" w:customStyle="1" w:styleId="108">
    <w:name w:val="xl120"/>
    <w:basedOn w:val="1"/>
    <w:link w:val="109"/>
    <w:uiPriority w:val="0"/>
    <w:pPr>
      <w:spacing w:before="280" w:after="280" w:line="240" w:lineRule="auto"/>
      <w:jc w:val="center"/>
    </w:pPr>
    <w:rPr>
      <w:rFonts w:ascii="Times New Roman" w:hAnsi="Times New Roman"/>
      <w:b/>
      <w:i/>
      <w:sz w:val="20"/>
    </w:rPr>
  </w:style>
  <w:style w:type="character" w:customStyle="1" w:styleId="109">
    <w:name w:val="xl1201"/>
    <w:link w:val="108"/>
    <w:uiPriority w:val="0"/>
    <w:rPr>
      <w:rFonts w:ascii="Times New Roman" w:hAnsi="Times New Roman"/>
      <w:b/>
      <w:i/>
      <w:sz w:val="20"/>
    </w:rPr>
  </w:style>
  <w:style w:type="paragraph" w:customStyle="1" w:styleId="110">
    <w:name w:val="xl108"/>
    <w:basedOn w:val="1"/>
    <w:link w:val="111"/>
    <w:uiPriority w:val="0"/>
    <w:pPr>
      <w:spacing w:before="280" w:after="280" w:line="240" w:lineRule="auto"/>
      <w:jc w:val="right"/>
    </w:pPr>
    <w:rPr>
      <w:rFonts w:ascii="Times New Roman" w:hAnsi="Times New Roman"/>
      <w:sz w:val="20"/>
    </w:rPr>
  </w:style>
  <w:style w:type="character" w:customStyle="1" w:styleId="111">
    <w:name w:val="xl1081"/>
    <w:link w:val="110"/>
    <w:uiPriority w:val="0"/>
    <w:rPr>
      <w:rFonts w:ascii="Times New Roman" w:hAnsi="Times New Roman"/>
      <w:sz w:val="20"/>
    </w:rPr>
  </w:style>
  <w:style w:type="paragraph" w:customStyle="1" w:styleId="112">
    <w:name w:val="xl112"/>
    <w:basedOn w:val="1"/>
    <w:link w:val="113"/>
    <w:uiPriority w:val="0"/>
    <w:pPr>
      <w:spacing w:before="280" w:after="280" w:line="240" w:lineRule="auto"/>
    </w:pPr>
    <w:rPr>
      <w:rFonts w:ascii="Times New Roman" w:hAnsi="Times New Roman"/>
      <w:b/>
      <w:color w:val="000000"/>
      <w:sz w:val="20"/>
    </w:rPr>
  </w:style>
  <w:style w:type="character" w:customStyle="1" w:styleId="113">
    <w:name w:val="xl1121"/>
    <w:link w:val="112"/>
    <w:uiPriority w:val="0"/>
    <w:rPr>
      <w:rFonts w:ascii="Times New Roman" w:hAnsi="Times New Roman"/>
      <w:b/>
      <w:color w:val="000000"/>
      <w:sz w:val="20"/>
    </w:rPr>
  </w:style>
  <w:style w:type="paragraph" w:styleId="114">
    <w:name w:val="No Spacing"/>
    <w:uiPriority w:val="0"/>
    <w:pPr>
      <w:spacing w:before="0" w:after="0" w:line="240" w:lineRule="auto"/>
      <w:ind w:left="0" w:right="0" w:firstLine="0"/>
      <w:jc w:val="left"/>
    </w:pPr>
    <w:rPr>
      <w:rFonts w:ascii="Calibri" w:hAnsi="Calibri" w:eastAsiaTheme="minorEastAsia" w:cstheme="minorBidi"/>
      <w:color w:val="000000"/>
      <w:spacing w:val="0"/>
      <w:sz w:val="22"/>
    </w:rPr>
  </w:style>
  <w:style w:type="paragraph" w:customStyle="1" w:styleId="115">
    <w:name w:val="xl87"/>
    <w:basedOn w:val="1"/>
    <w:link w:val="116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116">
    <w:name w:val="xl871"/>
    <w:link w:val="115"/>
    <w:uiPriority w:val="0"/>
    <w:rPr>
      <w:rFonts w:ascii="Times New Roman" w:hAnsi="Times New Roman"/>
      <w:b/>
      <w:sz w:val="20"/>
    </w:rPr>
  </w:style>
  <w:style w:type="paragraph" w:customStyle="1" w:styleId="117">
    <w:name w:val="xl119"/>
    <w:basedOn w:val="1"/>
    <w:link w:val="118"/>
    <w:uiPriority w:val="0"/>
    <w:pPr>
      <w:spacing w:before="280" w:after="280" w:line="240" w:lineRule="auto"/>
    </w:pPr>
    <w:rPr>
      <w:rFonts w:ascii="Times New Roman" w:hAnsi="Times New Roman"/>
      <w:sz w:val="20"/>
    </w:rPr>
  </w:style>
  <w:style w:type="character" w:customStyle="1" w:styleId="118">
    <w:name w:val="xl1191"/>
    <w:link w:val="117"/>
    <w:uiPriority w:val="0"/>
    <w:rPr>
      <w:rFonts w:ascii="Times New Roman" w:hAnsi="Times New Roman"/>
      <w:sz w:val="20"/>
    </w:rPr>
  </w:style>
  <w:style w:type="paragraph" w:customStyle="1" w:styleId="119">
    <w:name w:val="WW8Num1z5"/>
    <w:link w:val="12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20">
    <w:name w:val="WW8Num1z51"/>
    <w:link w:val="119"/>
    <w:uiPriority w:val="0"/>
  </w:style>
  <w:style w:type="paragraph" w:customStyle="1" w:styleId="121">
    <w:name w:val="xl116"/>
    <w:basedOn w:val="1"/>
    <w:link w:val="122"/>
    <w:uiPriority w:val="0"/>
    <w:pPr>
      <w:spacing w:before="280" w:after="280" w:line="240" w:lineRule="auto"/>
    </w:pPr>
    <w:rPr>
      <w:rFonts w:ascii="Times New Roman" w:hAnsi="Times New Roman"/>
      <w:sz w:val="18"/>
    </w:rPr>
  </w:style>
  <w:style w:type="character" w:customStyle="1" w:styleId="122">
    <w:name w:val="xl1161"/>
    <w:link w:val="121"/>
    <w:uiPriority w:val="0"/>
    <w:rPr>
      <w:rFonts w:ascii="Times New Roman" w:hAnsi="Times New Roman"/>
      <w:sz w:val="18"/>
    </w:rPr>
  </w:style>
  <w:style w:type="paragraph" w:customStyle="1" w:styleId="123">
    <w:name w:val="xl104"/>
    <w:basedOn w:val="1"/>
    <w:link w:val="124"/>
    <w:uiPriority w:val="0"/>
    <w:pPr>
      <w:spacing w:before="280" w:after="280" w:line="240" w:lineRule="auto"/>
      <w:jc w:val="right"/>
    </w:pPr>
    <w:rPr>
      <w:rFonts w:ascii="Times New Roman" w:hAnsi="Times New Roman"/>
      <w:sz w:val="20"/>
    </w:rPr>
  </w:style>
  <w:style w:type="character" w:customStyle="1" w:styleId="124">
    <w:name w:val="xl1041"/>
    <w:link w:val="123"/>
    <w:uiPriority w:val="0"/>
    <w:rPr>
      <w:rFonts w:ascii="Times New Roman" w:hAnsi="Times New Roman"/>
      <w:sz w:val="20"/>
    </w:rPr>
  </w:style>
  <w:style w:type="paragraph" w:customStyle="1" w:styleId="125">
    <w:name w:val="Основной текст Знак"/>
    <w:link w:val="126"/>
    <w:uiPriority w:val="0"/>
    <w:pPr>
      <w:spacing w:before="0" w:after="0" w:line="240" w:lineRule="auto"/>
      <w:ind w:left="0" w:right="0" w:firstLine="0"/>
      <w:jc w:val="left"/>
    </w:pPr>
    <w:rPr>
      <w:rFonts w:ascii="Calibri" w:hAnsi="Calibri" w:eastAsiaTheme="minorEastAsia" w:cstheme="minorBidi"/>
      <w:color w:val="000000"/>
      <w:spacing w:val="0"/>
      <w:sz w:val="22"/>
    </w:rPr>
  </w:style>
  <w:style w:type="character" w:customStyle="1" w:styleId="126">
    <w:name w:val="Основной текст Знак1"/>
    <w:link w:val="125"/>
    <w:uiPriority w:val="0"/>
    <w:rPr>
      <w:rFonts w:ascii="Calibri" w:hAnsi="Calibri"/>
      <w:sz w:val="22"/>
    </w:rPr>
  </w:style>
  <w:style w:type="paragraph" w:customStyle="1" w:styleId="127">
    <w:name w:val="Hashtag"/>
    <w:link w:val="12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605E5C"/>
      <w:spacing w:val="0"/>
      <w:sz w:val="20"/>
      <w:shd w:val="clear" w:fill="E1DFDD"/>
    </w:rPr>
  </w:style>
  <w:style w:type="character" w:customStyle="1" w:styleId="128">
    <w:name w:val="Hashtag1"/>
    <w:link w:val="127"/>
    <w:uiPriority w:val="0"/>
    <w:rPr>
      <w:color w:val="605E5C"/>
      <w:shd w:val="clear" w:fill="E1DFDD"/>
    </w:rPr>
  </w:style>
  <w:style w:type="paragraph" w:customStyle="1" w:styleId="129">
    <w:name w:val="WW8Num4z1"/>
    <w:link w:val="13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30">
    <w:name w:val="WW8Num4z11"/>
    <w:link w:val="129"/>
    <w:uiPriority w:val="0"/>
  </w:style>
  <w:style w:type="paragraph" w:customStyle="1" w:styleId="131">
    <w:name w:val="Текст выноски Знак"/>
    <w:link w:val="132"/>
    <w:uiPriority w:val="0"/>
    <w:pPr>
      <w:spacing w:before="0" w:after="0" w:line="240" w:lineRule="auto"/>
      <w:ind w:left="0" w:right="0" w:firstLine="0"/>
      <w:jc w:val="left"/>
    </w:pPr>
    <w:rPr>
      <w:rFonts w:ascii="Tahoma" w:hAnsi="Tahoma" w:eastAsiaTheme="minorEastAsia" w:cstheme="minorBidi"/>
      <w:color w:val="000000"/>
      <w:spacing w:val="0"/>
      <w:sz w:val="16"/>
    </w:rPr>
  </w:style>
  <w:style w:type="character" w:customStyle="1" w:styleId="132">
    <w:name w:val="Текст выноски Знак12"/>
    <w:link w:val="131"/>
    <w:uiPriority w:val="0"/>
    <w:rPr>
      <w:rFonts w:ascii="Tahoma" w:hAnsi="Tahoma"/>
      <w:sz w:val="16"/>
    </w:rPr>
  </w:style>
  <w:style w:type="paragraph" w:customStyle="1" w:styleId="133">
    <w:name w:val="xl69"/>
    <w:basedOn w:val="1"/>
    <w:link w:val="134"/>
    <w:uiPriority w:val="0"/>
    <w:pPr>
      <w:spacing w:before="280" w:after="280" w:line="240" w:lineRule="auto"/>
      <w:jc w:val="right"/>
    </w:pPr>
    <w:rPr>
      <w:rFonts w:ascii="Times New Roman" w:hAnsi="Times New Roman"/>
      <w:sz w:val="18"/>
    </w:rPr>
  </w:style>
  <w:style w:type="character" w:customStyle="1" w:styleId="134">
    <w:name w:val="xl691"/>
    <w:link w:val="133"/>
    <w:uiPriority w:val="0"/>
    <w:rPr>
      <w:rFonts w:ascii="Times New Roman" w:hAnsi="Times New Roman"/>
      <w:sz w:val="18"/>
    </w:rPr>
  </w:style>
  <w:style w:type="paragraph" w:customStyle="1" w:styleId="135">
    <w:name w:val="WW8Num5z4"/>
    <w:link w:val="13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36">
    <w:name w:val="WW8Num5z41"/>
    <w:link w:val="135"/>
    <w:uiPriority w:val="0"/>
  </w:style>
  <w:style w:type="paragraph" w:customStyle="1" w:styleId="137">
    <w:name w:val="WW8Num3z6"/>
    <w:link w:val="13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38">
    <w:name w:val="WW8Num3z61"/>
    <w:link w:val="137"/>
    <w:uiPriority w:val="0"/>
  </w:style>
  <w:style w:type="paragraph" w:customStyle="1" w:styleId="139">
    <w:name w:val="xl99"/>
    <w:basedOn w:val="1"/>
    <w:link w:val="140"/>
    <w:uiPriority w:val="0"/>
    <w:pPr>
      <w:spacing w:before="280" w:after="280" w:line="240" w:lineRule="auto"/>
      <w:jc w:val="center"/>
    </w:pPr>
    <w:rPr>
      <w:rFonts w:ascii="Times New Roman" w:hAnsi="Times New Roman"/>
      <w:color w:val="000000"/>
      <w:sz w:val="18"/>
    </w:rPr>
  </w:style>
  <w:style w:type="character" w:customStyle="1" w:styleId="140">
    <w:name w:val="xl991"/>
    <w:link w:val="139"/>
    <w:uiPriority w:val="0"/>
    <w:rPr>
      <w:rFonts w:ascii="Times New Roman" w:hAnsi="Times New Roman"/>
      <w:color w:val="000000"/>
      <w:sz w:val="18"/>
    </w:rPr>
  </w:style>
  <w:style w:type="paragraph" w:customStyle="1" w:styleId="141">
    <w:name w:val="xl93"/>
    <w:basedOn w:val="1"/>
    <w:link w:val="142"/>
    <w:uiPriority w:val="0"/>
    <w:pPr>
      <w:spacing w:before="280" w:after="280" w:line="240" w:lineRule="auto"/>
      <w:jc w:val="center"/>
    </w:pPr>
    <w:rPr>
      <w:rFonts w:ascii="Times New Roman" w:hAnsi="Times New Roman"/>
      <w:sz w:val="18"/>
    </w:rPr>
  </w:style>
  <w:style w:type="character" w:customStyle="1" w:styleId="142">
    <w:name w:val="xl931"/>
    <w:link w:val="141"/>
    <w:uiPriority w:val="0"/>
    <w:rPr>
      <w:rFonts w:ascii="Times New Roman" w:hAnsi="Times New Roman"/>
      <w:sz w:val="18"/>
    </w:rPr>
  </w:style>
  <w:style w:type="paragraph" w:customStyle="1" w:styleId="143">
    <w:name w:val="Стиль Заголовок 1 + 14 пт"/>
    <w:basedOn w:val="2"/>
    <w:link w:val="144"/>
    <w:uiPriority w:val="0"/>
    <w:pPr>
      <w:tabs>
        <w:tab w:val="left" w:pos="1080"/>
      </w:tabs>
      <w:spacing w:before="120" w:after="0" w:line="240" w:lineRule="auto"/>
      <w:ind w:left="0" w:right="0" w:firstLine="567"/>
      <w:jc w:val="both"/>
    </w:pPr>
    <w:rPr>
      <w:rFonts w:ascii="Times New Roman" w:hAnsi="Times New Roman"/>
      <w:color w:val="000000"/>
      <w:sz w:val="28"/>
    </w:rPr>
  </w:style>
  <w:style w:type="character" w:customStyle="1" w:styleId="144">
    <w:name w:val="Стиль Заголовок 1 + 14 пт1"/>
    <w:link w:val="143"/>
    <w:uiPriority w:val="0"/>
    <w:rPr>
      <w:rFonts w:ascii="Times New Roman" w:hAnsi="Times New Roman"/>
      <w:color w:val="000000"/>
      <w:sz w:val="28"/>
    </w:rPr>
  </w:style>
  <w:style w:type="paragraph" w:customStyle="1" w:styleId="145">
    <w:name w:val="xl118"/>
    <w:basedOn w:val="1"/>
    <w:link w:val="146"/>
    <w:uiPriority w:val="0"/>
    <w:pPr>
      <w:spacing w:before="280" w:after="280" w:line="240" w:lineRule="auto"/>
    </w:pPr>
    <w:rPr>
      <w:rFonts w:ascii="Times New Roman" w:hAnsi="Times New Roman"/>
      <w:color w:val="000000"/>
      <w:sz w:val="18"/>
    </w:rPr>
  </w:style>
  <w:style w:type="character" w:customStyle="1" w:styleId="146">
    <w:name w:val="xl1181"/>
    <w:link w:val="145"/>
    <w:uiPriority w:val="0"/>
    <w:rPr>
      <w:rFonts w:ascii="Times New Roman" w:hAnsi="Times New Roman"/>
      <w:color w:val="000000"/>
      <w:sz w:val="18"/>
    </w:rPr>
  </w:style>
  <w:style w:type="paragraph" w:customStyle="1" w:styleId="147">
    <w:name w:val="WW8Num2z0"/>
    <w:link w:val="14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48">
    <w:name w:val="WW8Num2z01"/>
    <w:link w:val="147"/>
    <w:uiPriority w:val="0"/>
    <w:rPr>
      <w:rFonts w:ascii="Times New Roman" w:hAnsi="Times New Roman"/>
    </w:rPr>
  </w:style>
  <w:style w:type="paragraph" w:customStyle="1" w:styleId="149">
    <w:name w:val="WW8Num3z5"/>
    <w:link w:val="15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50">
    <w:name w:val="WW8Num3z51"/>
    <w:link w:val="149"/>
    <w:uiPriority w:val="0"/>
  </w:style>
  <w:style w:type="paragraph" w:customStyle="1" w:styleId="151">
    <w:name w:val="WW8Num3z8"/>
    <w:link w:val="15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52">
    <w:name w:val="WW8Num3z81"/>
    <w:link w:val="151"/>
    <w:uiPriority w:val="0"/>
  </w:style>
  <w:style w:type="paragraph" w:customStyle="1" w:styleId="153">
    <w:name w:val="xl80"/>
    <w:basedOn w:val="1"/>
    <w:link w:val="154"/>
    <w:uiPriority w:val="0"/>
    <w:pPr>
      <w:spacing w:before="280" w:after="280" w:line="240" w:lineRule="auto"/>
      <w:jc w:val="center"/>
    </w:pPr>
    <w:rPr>
      <w:rFonts w:ascii="Times New Roman" w:hAnsi="Times New Roman"/>
      <w:sz w:val="20"/>
    </w:rPr>
  </w:style>
  <w:style w:type="character" w:customStyle="1" w:styleId="154">
    <w:name w:val="xl801"/>
    <w:link w:val="153"/>
    <w:uiPriority w:val="0"/>
    <w:rPr>
      <w:rFonts w:ascii="Times New Roman" w:hAnsi="Times New Roman"/>
      <w:sz w:val="20"/>
    </w:rPr>
  </w:style>
  <w:style w:type="paragraph" w:customStyle="1" w:styleId="155">
    <w:name w:val="xl84"/>
    <w:basedOn w:val="1"/>
    <w:link w:val="156"/>
    <w:uiPriority w:val="0"/>
    <w:pPr>
      <w:spacing w:before="280" w:after="280" w:line="240" w:lineRule="auto"/>
      <w:jc w:val="center"/>
    </w:pPr>
    <w:rPr>
      <w:rFonts w:ascii="Times New Roman" w:hAnsi="Times New Roman"/>
      <w:b/>
      <w:color w:val="000000"/>
      <w:sz w:val="20"/>
    </w:rPr>
  </w:style>
  <w:style w:type="character" w:customStyle="1" w:styleId="156">
    <w:name w:val="xl841"/>
    <w:link w:val="155"/>
    <w:uiPriority w:val="0"/>
    <w:rPr>
      <w:rFonts w:ascii="Times New Roman" w:hAnsi="Times New Roman"/>
      <w:b/>
      <w:color w:val="000000"/>
      <w:sz w:val="20"/>
    </w:rPr>
  </w:style>
  <w:style w:type="paragraph" w:customStyle="1" w:styleId="157">
    <w:name w:val="xl88"/>
    <w:basedOn w:val="1"/>
    <w:link w:val="158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158">
    <w:name w:val="xl881"/>
    <w:link w:val="157"/>
    <w:uiPriority w:val="0"/>
    <w:rPr>
      <w:rFonts w:ascii="Times New Roman" w:hAnsi="Times New Roman"/>
      <w:b/>
      <w:sz w:val="20"/>
    </w:rPr>
  </w:style>
  <w:style w:type="paragraph" w:customStyle="1" w:styleId="159">
    <w:name w:val="WW8Num1z3"/>
    <w:link w:val="16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60">
    <w:name w:val="WW8Num1z31"/>
    <w:link w:val="159"/>
    <w:uiPriority w:val="0"/>
  </w:style>
  <w:style w:type="paragraph" w:customStyle="1" w:styleId="161">
    <w:name w:val="xl82"/>
    <w:basedOn w:val="1"/>
    <w:link w:val="162"/>
    <w:uiPriority w:val="0"/>
    <w:pPr>
      <w:spacing w:before="280" w:after="280" w:line="240" w:lineRule="auto"/>
      <w:jc w:val="center"/>
    </w:pPr>
    <w:rPr>
      <w:rFonts w:ascii="Times New Roman" w:hAnsi="Times New Roman"/>
      <w:sz w:val="20"/>
    </w:rPr>
  </w:style>
  <w:style w:type="character" w:customStyle="1" w:styleId="162">
    <w:name w:val="xl821"/>
    <w:link w:val="161"/>
    <w:uiPriority w:val="0"/>
    <w:rPr>
      <w:rFonts w:ascii="Times New Roman" w:hAnsi="Times New Roman"/>
      <w:sz w:val="20"/>
    </w:rPr>
  </w:style>
  <w:style w:type="paragraph" w:customStyle="1" w:styleId="163">
    <w:name w:val="Нижний колонтитул Знак"/>
    <w:link w:val="164"/>
    <w:uiPriority w:val="0"/>
    <w:pPr>
      <w:spacing w:before="0" w:after="0" w:line="240" w:lineRule="auto"/>
      <w:ind w:left="0" w:right="0" w:firstLine="0"/>
      <w:jc w:val="left"/>
    </w:pPr>
    <w:rPr>
      <w:rFonts w:ascii="Calibri" w:hAnsi="Calibri" w:eastAsiaTheme="minorEastAsia" w:cstheme="minorBidi"/>
      <w:color w:val="000000"/>
      <w:spacing w:val="0"/>
      <w:sz w:val="22"/>
    </w:rPr>
  </w:style>
  <w:style w:type="character" w:customStyle="1" w:styleId="164">
    <w:name w:val="Нижний колонтитул Знак1"/>
    <w:link w:val="163"/>
    <w:uiPriority w:val="0"/>
    <w:rPr>
      <w:rFonts w:ascii="Calibri" w:hAnsi="Calibri"/>
      <w:sz w:val="22"/>
    </w:rPr>
  </w:style>
  <w:style w:type="paragraph" w:customStyle="1" w:styleId="165">
    <w:name w:val="WW8Num1z1"/>
    <w:link w:val="16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66">
    <w:name w:val="WW8Num1z11"/>
    <w:link w:val="165"/>
    <w:uiPriority w:val="0"/>
  </w:style>
  <w:style w:type="paragraph" w:customStyle="1" w:styleId="167">
    <w:name w:val="WW8Num3z4"/>
    <w:link w:val="16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68">
    <w:name w:val="WW8Num3z41"/>
    <w:link w:val="167"/>
    <w:uiPriority w:val="0"/>
  </w:style>
  <w:style w:type="paragraph" w:customStyle="1" w:styleId="169">
    <w:name w:val="WW8Num6z4"/>
    <w:link w:val="17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70">
    <w:name w:val="WW8Num6z41"/>
    <w:link w:val="169"/>
    <w:uiPriority w:val="0"/>
  </w:style>
  <w:style w:type="paragraph" w:customStyle="1" w:styleId="171">
    <w:name w:val="WW8Num3z0"/>
    <w:link w:val="17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172">
    <w:name w:val="WW8Num3z01"/>
    <w:link w:val="171"/>
    <w:uiPriority w:val="0"/>
    <w:rPr>
      <w:rFonts w:ascii="Times New Roman" w:hAnsi="Times New Roman"/>
      <w:sz w:val="24"/>
    </w:rPr>
  </w:style>
  <w:style w:type="paragraph" w:customStyle="1" w:styleId="173">
    <w:name w:val="WW8Num4z3"/>
    <w:link w:val="17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74">
    <w:name w:val="WW8Num4z31"/>
    <w:link w:val="173"/>
    <w:uiPriority w:val="0"/>
  </w:style>
  <w:style w:type="paragraph" w:customStyle="1" w:styleId="175">
    <w:name w:val="WW8Num5z5"/>
    <w:link w:val="17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76">
    <w:name w:val="WW8Num5z51"/>
    <w:link w:val="175"/>
    <w:uiPriority w:val="0"/>
  </w:style>
  <w:style w:type="paragraph" w:customStyle="1" w:styleId="177">
    <w:name w:val="WW8Num4z6"/>
    <w:link w:val="17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78">
    <w:name w:val="WW8Num4z61"/>
    <w:link w:val="177"/>
    <w:uiPriority w:val="0"/>
  </w:style>
  <w:style w:type="paragraph" w:customStyle="1" w:styleId="179">
    <w:name w:val="WW8Num5z0"/>
    <w:link w:val="18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180">
    <w:name w:val="WW8Num5z01"/>
    <w:link w:val="179"/>
    <w:uiPriority w:val="0"/>
    <w:rPr>
      <w:rFonts w:ascii="Times New Roman" w:hAnsi="Times New Roman"/>
      <w:sz w:val="24"/>
    </w:rPr>
  </w:style>
  <w:style w:type="paragraph" w:customStyle="1" w:styleId="181">
    <w:name w:val="Указатель4"/>
    <w:basedOn w:val="1"/>
    <w:link w:val="182"/>
    <w:uiPriority w:val="0"/>
    <w:rPr>
      <w:rFonts w:ascii="Times New Roman" w:hAnsi="Times New Roman"/>
    </w:rPr>
  </w:style>
  <w:style w:type="character" w:customStyle="1" w:styleId="182">
    <w:name w:val="Указатель41"/>
    <w:link w:val="181"/>
    <w:uiPriority w:val="0"/>
    <w:rPr>
      <w:rFonts w:ascii="Times New Roman" w:hAnsi="Times New Roman"/>
    </w:rPr>
  </w:style>
  <w:style w:type="paragraph" w:customStyle="1" w:styleId="183">
    <w:name w:val="WW8Num2z7"/>
    <w:link w:val="18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84">
    <w:name w:val="WW8Num2z71"/>
    <w:link w:val="183"/>
    <w:uiPriority w:val="0"/>
  </w:style>
  <w:style w:type="paragraph" w:customStyle="1" w:styleId="185">
    <w:name w:val="xl105"/>
    <w:basedOn w:val="1"/>
    <w:link w:val="186"/>
    <w:uiPriority w:val="0"/>
    <w:pPr>
      <w:spacing w:before="280" w:after="280" w:line="240" w:lineRule="auto"/>
      <w:jc w:val="right"/>
    </w:pPr>
    <w:rPr>
      <w:rFonts w:ascii="Times New Roman" w:hAnsi="Times New Roman"/>
      <w:b/>
      <w:color w:val="000000"/>
      <w:sz w:val="20"/>
    </w:rPr>
  </w:style>
  <w:style w:type="character" w:customStyle="1" w:styleId="186">
    <w:name w:val="xl1051"/>
    <w:link w:val="185"/>
    <w:uiPriority w:val="0"/>
    <w:rPr>
      <w:rFonts w:ascii="Times New Roman" w:hAnsi="Times New Roman"/>
      <w:b/>
      <w:color w:val="000000"/>
      <w:sz w:val="20"/>
    </w:rPr>
  </w:style>
  <w:style w:type="paragraph" w:customStyle="1" w:styleId="187">
    <w:name w:val="xl77"/>
    <w:basedOn w:val="1"/>
    <w:link w:val="188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188">
    <w:name w:val="xl771"/>
    <w:link w:val="187"/>
    <w:uiPriority w:val="0"/>
    <w:rPr>
      <w:rFonts w:ascii="Times New Roman" w:hAnsi="Times New Roman"/>
      <w:b/>
      <w:sz w:val="20"/>
    </w:rPr>
  </w:style>
  <w:style w:type="paragraph" w:customStyle="1" w:styleId="189">
    <w:name w:val="xl113"/>
    <w:basedOn w:val="1"/>
    <w:link w:val="190"/>
    <w:uiPriority w:val="0"/>
    <w:pPr>
      <w:spacing w:before="280" w:after="280" w:line="240" w:lineRule="auto"/>
    </w:pPr>
    <w:rPr>
      <w:rFonts w:ascii="Times New Roman" w:hAnsi="Times New Roman"/>
      <w:b/>
      <w:sz w:val="20"/>
    </w:rPr>
  </w:style>
  <w:style w:type="character" w:customStyle="1" w:styleId="190">
    <w:name w:val="xl1131"/>
    <w:link w:val="189"/>
    <w:uiPriority w:val="0"/>
    <w:rPr>
      <w:rFonts w:ascii="Times New Roman" w:hAnsi="Times New Roman"/>
      <w:b/>
      <w:sz w:val="20"/>
    </w:rPr>
  </w:style>
  <w:style w:type="paragraph" w:customStyle="1" w:styleId="191">
    <w:name w:val="Название1"/>
    <w:basedOn w:val="1"/>
    <w:link w:val="192"/>
    <w:uiPriority w:val="0"/>
    <w:pPr>
      <w:spacing w:before="120" w:after="120"/>
    </w:pPr>
    <w:rPr>
      <w:i/>
      <w:sz w:val="24"/>
    </w:rPr>
  </w:style>
  <w:style w:type="character" w:customStyle="1" w:styleId="192">
    <w:name w:val="Название11"/>
    <w:link w:val="191"/>
    <w:uiPriority w:val="0"/>
    <w:rPr>
      <w:i/>
      <w:sz w:val="24"/>
    </w:rPr>
  </w:style>
  <w:style w:type="paragraph" w:customStyle="1" w:styleId="193">
    <w:name w:val="xl98"/>
    <w:basedOn w:val="1"/>
    <w:link w:val="194"/>
    <w:uiPriority w:val="0"/>
    <w:pPr>
      <w:spacing w:before="280" w:after="280" w:line="240" w:lineRule="auto"/>
      <w:jc w:val="center"/>
    </w:pPr>
    <w:rPr>
      <w:rFonts w:ascii="Times New Roman" w:hAnsi="Times New Roman"/>
      <w:color w:val="000000"/>
      <w:sz w:val="18"/>
    </w:rPr>
  </w:style>
  <w:style w:type="character" w:customStyle="1" w:styleId="194">
    <w:name w:val="xl981"/>
    <w:link w:val="193"/>
    <w:uiPriority w:val="0"/>
    <w:rPr>
      <w:rFonts w:ascii="Times New Roman" w:hAnsi="Times New Roman"/>
      <w:color w:val="000000"/>
      <w:sz w:val="18"/>
    </w:rPr>
  </w:style>
  <w:style w:type="paragraph" w:customStyle="1" w:styleId="195">
    <w:name w:val="WW8Num1z8"/>
    <w:link w:val="19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96">
    <w:name w:val="WW8Num1z81"/>
    <w:link w:val="195"/>
    <w:uiPriority w:val="0"/>
  </w:style>
  <w:style w:type="paragraph" w:customStyle="1" w:styleId="197">
    <w:name w:val="Standard"/>
    <w:link w:val="19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character" w:customStyle="1" w:styleId="198">
    <w:name w:val="Standard1"/>
    <w:link w:val="197"/>
    <w:uiPriority w:val="0"/>
    <w:rPr>
      <w:sz w:val="28"/>
    </w:rPr>
  </w:style>
  <w:style w:type="paragraph" w:customStyle="1" w:styleId="199">
    <w:name w:val="xl97"/>
    <w:basedOn w:val="1"/>
    <w:link w:val="200"/>
    <w:uiPriority w:val="0"/>
    <w:pPr>
      <w:spacing w:before="280" w:after="280" w:line="240" w:lineRule="auto"/>
      <w:jc w:val="center"/>
    </w:pPr>
    <w:rPr>
      <w:rFonts w:ascii="Times New Roman" w:hAnsi="Times New Roman"/>
      <w:b/>
      <w:color w:val="000000"/>
      <w:sz w:val="18"/>
    </w:rPr>
  </w:style>
  <w:style w:type="character" w:customStyle="1" w:styleId="200">
    <w:name w:val="xl971"/>
    <w:link w:val="199"/>
    <w:uiPriority w:val="0"/>
    <w:rPr>
      <w:rFonts w:ascii="Times New Roman" w:hAnsi="Times New Roman"/>
      <w:b/>
      <w:color w:val="000000"/>
      <w:sz w:val="18"/>
    </w:rPr>
  </w:style>
  <w:style w:type="paragraph" w:customStyle="1" w:styleId="201">
    <w:name w:val="xl91"/>
    <w:basedOn w:val="1"/>
    <w:link w:val="202"/>
    <w:uiPriority w:val="0"/>
    <w:pPr>
      <w:spacing w:before="280" w:after="280" w:line="240" w:lineRule="auto"/>
      <w:jc w:val="center"/>
    </w:pPr>
    <w:rPr>
      <w:rFonts w:ascii="Times New Roman" w:hAnsi="Times New Roman"/>
      <w:sz w:val="20"/>
    </w:rPr>
  </w:style>
  <w:style w:type="character" w:customStyle="1" w:styleId="202">
    <w:name w:val="xl911"/>
    <w:link w:val="201"/>
    <w:uiPriority w:val="0"/>
    <w:rPr>
      <w:rFonts w:ascii="Times New Roman" w:hAnsi="Times New Roman"/>
      <w:sz w:val="20"/>
    </w:rPr>
  </w:style>
  <w:style w:type="paragraph" w:customStyle="1" w:styleId="203">
    <w:name w:val="WW8Num4z5"/>
    <w:link w:val="20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04">
    <w:name w:val="WW8Num4z51"/>
    <w:link w:val="203"/>
    <w:uiPriority w:val="0"/>
  </w:style>
  <w:style w:type="paragraph" w:customStyle="1" w:styleId="205">
    <w:name w:val="WW8Num2z3"/>
    <w:link w:val="20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06">
    <w:name w:val="WW8Num2z31"/>
    <w:link w:val="205"/>
    <w:uiPriority w:val="0"/>
  </w:style>
  <w:style w:type="paragraph" w:customStyle="1" w:styleId="207">
    <w:name w:val="xl72"/>
    <w:basedOn w:val="1"/>
    <w:link w:val="208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208">
    <w:name w:val="xl721"/>
    <w:link w:val="207"/>
    <w:uiPriority w:val="0"/>
    <w:rPr>
      <w:rFonts w:ascii="Times New Roman" w:hAnsi="Times New Roman"/>
      <w:b/>
      <w:sz w:val="20"/>
    </w:rPr>
  </w:style>
  <w:style w:type="paragraph" w:customStyle="1" w:styleId="209">
    <w:name w:val="Footnote"/>
    <w:link w:val="210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10">
    <w:name w:val="Footnote1"/>
    <w:link w:val="209"/>
    <w:uiPriority w:val="0"/>
    <w:rPr>
      <w:rFonts w:ascii="XO Thames" w:hAnsi="XO Thames"/>
      <w:sz w:val="22"/>
    </w:rPr>
  </w:style>
  <w:style w:type="paragraph" w:customStyle="1" w:styleId="211">
    <w:name w:val="WW8Num4z0"/>
    <w:link w:val="21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12">
    <w:name w:val="WW8Num4z01"/>
    <w:link w:val="211"/>
    <w:uiPriority w:val="0"/>
  </w:style>
  <w:style w:type="paragraph" w:customStyle="1" w:styleId="213">
    <w:name w:val="WW8Num2z1"/>
    <w:link w:val="21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14">
    <w:name w:val="WW8Num2z11"/>
    <w:link w:val="213"/>
    <w:uiPriority w:val="0"/>
  </w:style>
  <w:style w:type="paragraph" w:customStyle="1" w:styleId="215">
    <w:name w:val="Header and Footer"/>
    <w:link w:val="216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16">
    <w:name w:val="Header and Footer1"/>
    <w:link w:val="215"/>
    <w:uiPriority w:val="0"/>
    <w:rPr>
      <w:rFonts w:ascii="XO Thames" w:hAnsi="XO Thames"/>
      <w:sz w:val="20"/>
    </w:rPr>
  </w:style>
  <w:style w:type="paragraph" w:customStyle="1" w:styleId="217">
    <w:name w:val="xl78"/>
    <w:basedOn w:val="1"/>
    <w:link w:val="218"/>
    <w:uiPriority w:val="0"/>
    <w:pPr>
      <w:spacing w:before="280" w:after="280" w:line="240" w:lineRule="auto"/>
      <w:jc w:val="center"/>
    </w:pPr>
    <w:rPr>
      <w:rFonts w:ascii="Times New Roman" w:hAnsi="Times New Roman"/>
      <w:sz w:val="20"/>
    </w:rPr>
  </w:style>
  <w:style w:type="character" w:customStyle="1" w:styleId="218">
    <w:name w:val="xl781"/>
    <w:link w:val="217"/>
    <w:uiPriority w:val="0"/>
    <w:rPr>
      <w:rFonts w:ascii="Times New Roman" w:hAnsi="Times New Roman"/>
      <w:sz w:val="20"/>
    </w:rPr>
  </w:style>
  <w:style w:type="paragraph" w:customStyle="1" w:styleId="219">
    <w:name w:val="xl94"/>
    <w:basedOn w:val="1"/>
    <w:link w:val="220"/>
    <w:uiPriority w:val="0"/>
    <w:pPr>
      <w:spacing w:before="280" w:after="280" w:line="240" w:lineRule="auto"/>
      <w:jc w:val="center"/>
    </w:pPr>
    <w:rPr>
      <w:rFonts w:ascii="Times New Roman" w:hAnsi="Times New Roman"/>
      <w:sz w:val="18"/>
    </w:rPr>
  </w:style>
  <w:style w:type="character" w:customStyle="1" w:styleId="220">
    <w:name w:val="xl941"/>
    <w:link w:val="219"/>
    <w:uiPriority w:val="0"/>
    <w:rPr>
      <w:rFonts w:ascii="Times New Roman" w:hAnsi="Times New Roman"/>
      <w:sz w:val="18"/>
    </w:rPr>
  </w:style>
  <w:style w:type="paragraph" w:customStyle="1" w:styleId="221">
    <w:name w:val="xl101"/>
    <w:basedOn w:val="1"/>
    <w:link w:val="222"/>
    <w:uiPriority w:val="0"/>
    <w:pPr>
      <w:spacing w:before="280" w:after="280" w:line="240" w:lineRule="auto"/>
      <w:jc w:val="center"/>
    </w:pPr>
    <w:rPr>
      <w:rFonts w:ascii="Times New Roman" w:hAnsi="Times New Roman"/>
      <w:sz w:val="20"/>
    </w:rPr>
  </w:style>
  <w:style w:type="character" w:customStyle="1" w:styleId="222">
    <w:name w:val="xl1011"/>
    <w:link w:val="221"/>
    <w:uiPriority w:val="0"/>
    <w:rPr>
      <w:rFonts w:ascii="Times New Roman" w:hAnsi="Times New Roman"/>
      <w:sz w:val="20"/>
    </w:rPr>
  </w:style>
  <w:style w:type="paragraph" w:customStyle="1" w:styleId="223">
    <w:name w:val="WW8Num6z0"/>
    <w:link w:val="22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24">
    <w:name w:val="WW8Num6z01"/>
    <w:link w:val="223"/>
    <w:uiPriority w:val="0"/>
  </w:style>
  <w:style w:type="paragraph" w:customStyle="1" w:styleId="225">
    <w:name w:val="WW8Num1z0"/>
    <w:link w:val="22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26">
    <w:name w:val="WW8Num1z01"/>
    <w:link w:val="225"/>
    <w:uiPriority w:val="0"/>
  </w:style>
  <w:style w:type="paragraph" w:customStyle="1" w:styleId="227">
    <w:name w:val="xl107"/>
    <w:basedOn w:val="1"/>
    <w:link w:val="228"/>
    <w:uiPriority w:val="0"/>
    <w:pPr>
      <w:spacing w:before="280" w:after="280" w:line="240" w:lineRule="auto"/>
      <w:jc w:val="right"/>
    </w:pPr>
    <w:rPr>
      <w:rFonts w:ascii="Times New Roman" w:hAnsi="Times New Roman"/>
      <w:sz w:val="20"/>
    </w:rPr>
  </w:style>
  <w:style w:type="character" w:customStyle="1" w:styleId="228">
    <w:name w:val="xl1071"/>
    <w:link w:val="227"/>
    <w:uiPriority w:val="0"/>
    <w:rPr>
      <w:rFonts w:ascii="Times New Roman" w:hAnsi="Times New Roman"/>
      <w:sz w:val="20"/>
    </w:rPr>
  </w:style>
  <w:style w:type="paragraph" w:customStyle="1" w:styleId="229">
    <w:name w:val="xl71"/>
    <w:basedOn w:val="1"/>
    <w:link w:val="230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230">
    <w:name w:val="xl711"/>
    <w:link w:val="229"/>
    <w:uiPriority w:val="0"/>
    <w:rPr>
      <w:rFonts w:ascii="Times New Roman" w:hAnsi="Times New Roman"/>
      <w:b/>
      <w:sz w:val="20"/>
    </w:rPr>
  </w:style>
  <w:style w:type="paragraph" w:customStyle="1" w:styleId="231">
    <w:name w:val="xl67"/>
    <w:basedOn w:val="1"/>
    <w:link w:val="232"/>
    <w:uiPriority w:val="0"/>
    <w:pPr>
      <w:spacing w:before="280" w:after="280" w:line="240" w:lineRule="auto"/>
      <w:jc w:val="center"/>
    </w:pPr>
    <w:rPr>
      <w:rFonts w:ascii="Times New Roman" w:hAnsi="Times New Roman"/>
      <w:b/>
      <w:i/>
      <w:sz w:val="20"/>
    </w:rPr>
  </w:style>
  <w:style w:type="character" w:customStyle="1" w:styleId="232">
    <w:name w:val="xl671"/>
    <w:link w:val="231"/>
    <w:uiPriority w:val="0"/>
    <w:rPr>
      <w:rFonts w:ascii="Times New Roman" w:hAnsi="Times New Roman"/>
      <w:b/>
      <w:i/>
      <w:sz w:val="20"/>
    </w:rPr>
  </w:style>
  <w:style w:type="paragraph" w:customStyle="1" w:styleId="233">
    <w:name w:val="WW8Num5z2"/>
    <w:link w:val="23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34">
    <w:name w:val="WW8Num5z21"/>
    <w:link w:val="233"/>
    <w:uiPriority w:val="0"/>
  </w:style>
  <w:style w:type="paragraph" w:customStyle="1" w:styleId="235">
    <w:name w:val="xl90"/>
    <w:basedOn w:val="1"/>
    <w:link w:val="236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18"/>
    </w:rPr>
  </w:style>
  <w:style w:type="character" w:customStyle="1" w:styleId="236">
    <w:name w:val="xl901"/>
    <w:link w:val="235"/>
    <w:uiPriority w:val="0"/>
    <w:rPr>
      <w:rFonts w:ascii="Times New Roman" w:hAnsi="Times New Roman"/>
      <w:b/>
      <w:sz w:val="18"/>
    </w:rPr>
  </w:style>
  <w:style w:type="paragraph" w:customStyle="1" w:styleId="237">
    <w:name w:val="xl81"/>
    <w:basedOn w:val="1"/>
    <w:link w:val="238"/>
    <w:uiPriority w:val="0"/>
    <w:pPr>
      <w:spacing w:before="280" w:after="280" w:line="240" w:lineRule="auto"/>
      <w:jc w:val="center"/>
    </w:pPr>
    <w:rPr>
      <w:rFonts w:ascii="Times New Roman" w:hAnsi="Times New Roman"/>
      <w:sz w:val="20"/>
    </w:rPr>
  </w:style>
  <w:style w:type="character" w:customStyle="1" w:styleId="238">
    <w:name w:val="xl811"/>
    <w:link w:val="237"/>
    <w:uiPriority w:val="0"/>
    <w:rPr>
      <w:rFonts w:ascii="Times New Roman" w:hAnsi="Times New Roman"/>
      <w:sz w:val="20"/>
    </w:rPr>
  </w:style>
  <w:style w:type="paragraph" w:customStyle="1" w:styleId="239">
    <w:name w:val="xl95"/>
    <w:basedOn w:val="1"/>
    <w:link w:val="240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240">
    <w:name w:val="xl951"/>
    <w:link w:val="239"/>
    <w:uiPriority w:val="0"/>
    <w:rPr>
      <w:rFonts w:ascii="Times New Roman" w:hAnsi="Times New Roman"/>
      <w:b/>
      <w:sz w:val="20"/>
    </w:rPr>
  </w:style>
  <w:style w:type="paragraph" w:customStyle="1" w:styleId="241">
    <w:name w:val="WW8Num6z6"/>
    <w:link w:val="24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42">
    <w:name w:val="WW8Num6z61"/>
    <w:link w:val="241"/>
    <w:uiPriority w:val="0"/>
  </w:style>
  <w:style w:type="paragraph" w:customStyle="1" w:styleId="243">
    <w:name w:val="xl102"/>
    <w:basedOn w:val="1"/>
    <w:link w:val="244"/>
    <w:uiPriority w:val="0"/>
    <w:pPr>
      <w:spacing w:before="280" w:after="280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244">
    <w:name w:val="xl1021"/>
    <w:link w:val="243"/>
    <w:uiPriority w:val="0"/>
    <w:rPr>
      <w:rFonts w:ascii="Times New Roman" w:hAnsi="Times New Roman"/>
      <w:b/>
      <w:sz w:val="20"/>
    </w:rPr>
  </w:style>
  <w:style w:type="paragraph" w:customStyle="1" w:styleId="245">
    <w:name w:val="xl83"/>
    <w:basedOn w:val="1"/>
    <w:link w:val="246"/>
    <w:uiPriority w:val="0"/>
    <w:pPr>
      <w:spacing w:before="280" w:after="280" w:line="240" w:lineRule="auto"/>
      <w:jc w:val="center"/>
    </w:pPr>
    <w:rPr>
      <w:rFonts w:ascii="Times New Roman" w:hAnsi="Times New Roman"/>
      <w:b/>
      <w:color w:val="000000"/>
      <w:sz w:val="20"/>
    </w:rPr>
  </w:style>
  <w:style w:type="character" w:customStyle="1" w:styleId="246">
    <w:name w:val="xl831"/>
    <w:link w:val="245"/>
    <w:uiPriority w:val="0"/>
    <w:rPr>
      <w:rFonts w:ascii="Times New Roman" w:hAnsi="Times New Roman"/>
      <w:b/>
      <w:color w:val="000000"/>
      <w:sz w:val="20"/>
    </w:rPr>
  </w:style>
  <w:style w:type="paragraph" w:customStyle="1" w:styleId="247">
    <w:name w:val="xl100"/>
    <w:basedOn w:val="1"/>
    <w:link w:val="248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18"/>
    </w:rPr>
  </w:style>
  <w:style w:type="character" w:customStyle="1" w:styleId="248">
    <w:name w:val="xl1001"/>
    <w:link w:val="247"/>
    <w:uiPriority w:val="0"/>
    <w:rPr>
      <w:rFonts w:ascii="Times New Roman" w:hAnsi="Times New Roman"/>
      <w:b/>
      <w:sz w:val="18"/>
    </w:rPr>
  </w:style>
  <w:style w:type="paragraph" w:customStyle="1" w:styleId="249">
    <w:name w:val="Основной шрифт абзаца1"/>
    <w:link w:val="25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50">
    <w:name w:val="Основной шрифт абзаца11"/>
    <w:link w:val="249"/>
    <w:uiPriority w:val="0"/>
  </w:style>
  <w:style w:type="paragraph" w:customStyle="1" w:styleId="251">
    <w:name w:val="WW8Num6z8"/>
    <w:link w:val="25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52">
    <w:name w:val="WW8Num6z81"/>
    <w:link w:val="251"/>
    <w:uiPriority w:val="0"/>
  </w:style>
  <w:style w:type="paragraph" w:customStyle="1" w:styleId="253">
    <w:name w:val="WW8Num5z8"/>
    <w:link w:val="25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54">
    <w:name w:val="WW8Num5z81"/>
    <w:link w:val="253"/>
    <w:uiPriority w:val="0"/>
  </w:style>
  <w:style w:type="paragraph" w:customStyle="1" w:styleId="255">
    <w:name w:val="Название2"/>
    <w:basedOn w:val="1"/>
    <w:link w:val="256"/>
    <w:uiPriority w:val="0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56">
    <w:name w:val="Название21"/>
    <w:link w:val="255"/>
    <w:uiPriority w:val="0"/>
    <w:rPr>
      <w:rFonts w:ascii="Times New Roman" w:hAnsi="Times New Roman"/>
      <w:i/>
      <w:sz w:val="24"/>
    </w:rPr>
  </w:style>
  <w:style w:type="paragraph" w:customStyle="1" w:styleId="257">
    <w:name w:val="WW8Num1z6"/>
    <w:link w:val="25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58">
    <w:name w:val="WW8Num1z61"/>
    <w:link w:val="257"/>
    <w:uiPriority w:val="0"/>
  </w:style>
  <w:style w:type="paragraph" w:customStyle="1" w:styleId="259">
    <w:name w:val="Верхний колонтитул Знак"/>
    <w:link w:val="260"/>
    <w:uiPriority w:val="0"/>
    <w:pPr>
      <w:spacing w:before="0" w:after="0" w:line="240" w:lineRule="auto"/>
      <w:ind w:left="0" w:right="0" w:firstLine="0"/>
      <w:jc w:val="left"/>
    </w:pPr>
    <w:rPr>
      <w:rFonts w:ascii="Calibri" w:hAnsi="Calibri" w:eastAsiaTheme="minorEastAsia" w:cstheme="minorBidi"/>
      <w:color w:val="000000"/>
      <w:spacing w:val="0"/>
      <w:sz w:val="22"/>
    </w:rPr>
  </w:style>
  <w:style w:type="character" w:customStyle="1" w:styleId="260">
    <w:name w:val="Верхний колонтитул Знак1"/>
    <w:link w:val="259"/>
    <w:uiPriority w:val="0"/>
    <w:rPr>
      <w:rFonts w:ascii="Calibri" w:hAnsi="Calibri"/>
      <w:sz w:val="22"/>
    </w:rPr>
  </w:style>
  <w:style w:type="paragraph" w:customStyle="1" w:styleId="261">
    <w:name w:val="xl85"/>
    <w:basedOn w:val="1"/>
    <w:link w:val="262"/>
    <w:uiPriority w:val="0"/>
    <w:pPr>
      <w:spacing w:before="280" w:after="280" w:line="240" w:lineRule="auto"/>
      <w:jc w:val="center"/>
    </w:pPr>
    <w:rPr>
      <w:rFonts w:ascii="Times New Roman" w:hAnsi="Times New Roman"/>
      <w:b/>
      <w:color w:val="000000"/>
      <w:sz w:val="20"/>
    </w:rPr>
  </w:style>
  <w:style w:type="character" w:customStyle="1" w:styleId="262">
    <w:name w:val="xl851"/>
    <w:link w:val="261"/>
    <w:uiPriority w:val="0"/>
    <w:rPr>
      <w:rFonts w:ascii="Times New Roman" w:hAnsi="Times New Roman"/>
      <w:b/>
      <w:color w:val="000000"/>
      <w:sz w:val="20"/>
    </w:rPr>
  </w:style>
  <w:style w:type="paragraph" w:customStyle="1" w:styleId="263">
    <w:name w:val="Название объекта1"/>
    <w:basedOn w:val="1"/>
    <w:link w:val="264"/>
    <w:uiPriority w:val="0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4">
    <w:name w:val="Название объекта11"/>
    <w:link w:val="263"/>
    <w:uiPriority w:val="0"/>
    <w:rPr>
      <w:rFonts w:ascii="Times New Roman" w:hAnsi="Times New Roman"/>
      <w:i/>
      <w:sz w:val="24"/>
    </w:rPr>
  </w:style>
  <w:style w:type="paragraph" w:customStyle="1" w:styleId="265">
    <w:name w:val="WW8Num1z7"/>
    <w:link w:val="26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66">
    <w:name w:val="WW8Num1z71"/>
    <w:link w:val="265"/>
    <w:uiPriority w:val="0"/>
  </w:style>
  <w:style w:type="paragraph" w:customStyle="1" w:styleId="267">
    <w:name w:val="WW8Num1z4"/>
    <w:link w:val="26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68">
    <w:name w:val="WW8Num1z41"/>
    <w:link w:val="267"/>
    <w:uiPriority w:val="0"/>
  </w:style>
  <w:style w:type="paragraph" w:customStyle="1" w:styleId="269">
    <w:name w:val="WW8Num6z3"/>
    <w:link w:val="27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70">
    <w:name w:val="WW8Num6z31"/>
    <w:link w:val="269"/>
    <w:uiPriority w:val="0"/>
  </w:style>
  <w:style w:type="paragraph" w:customStyle="1" w:styleId="271">
    <w:name w:val="Заголовок 1 Знак"/>
    <w:link w:val="272"/>
    <w:uiPriority w:val="0"/>
    <w:pPr>
      <w:spacing w:before="0" w:after="0" w:line="240" w:lineRule="auto"/>
      <w:ind w:left="0" w:right="0" w:firstLine="0"/>
      <w:jc w:val="left"/>
    </w:pPr>
    <w:rPr>
      <w:rFonts w:ascii="Calibri Light" w:hAnsi="Calibri Light" w:eastAsiaTheme="minorEastAsia" w:cstheme="minorBidi"/>
      <w:b/>
      <w:color w:val="000000"/>
      <w:spacing w:val="0"/>
      <w:sz w:val="32"/>
    </w:rPr>
  </w:style>
  <w:style w:type="character" w:customStyle="1" w:styleId="272">
    <w:name w:val="Заголовок 1 Знак1"/>
    <w:link w:val="271"/>
    <w:uiPriority w:val="0"/>
    <w:rPr>
      <w:rFonts w:ascii="Calibri Light" w:hAnsi="Calibri Light"/>
      <w:b/>
      <w:sz w:val="32"/>
    </w:rPr>
  </w:style>
  <w:style w:type="paragraph" w:customStyle="1" w:styleId="273">
    <w:name w:val="WW8Num3z1"/>
    <w:link w:val="27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74">
    <w:name w:val="WW8Num3z11"/>
    <w:link w:val="273"/>
    <w:uiPriority w:val="0"/>
  </w:style>
  <w:style w:type="paragraph" w:customStyle="1" w:styleId="275">
    <w:name w:val="xl76"/>
    <w:basedOn w:val="1"/>
    <w:link w:val="276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276">
    <w:name w:val="xl761"/>
    <w:link w:val="275"/>
    <w:uiPriority w:val="0"/>
    <w:rPr>
      <w:rFonts w:ascii="Times New Roman" w:hAnsi="Times New Roman"/>
      <w:b/>
      <w:sz w:val="20"/>
    </w:rPr>
  </w:style>
  <w:style w:type="paragraph" w:customStyle="1" w:styleId="277">
    <w:name w:val="WW8Num2z6"/>
    <w:link w:val="278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78">
    <w:name w:val="WW8Num2z61"/>
    <w:link w:val="277"/>
    <w:uiPriority w:val="0"/>
  </w:style>
  <w:style w:type="paragraph" w:customStyle="1" w:styleId="279">
    <w:name w:val="font5"/>
    <w:basedOn w:val="1"/>
    <w:link w:val="280"/>
    <w:uiPriority w:val="0"/>
    <w:pPr>
      <w:spacing w:before="280" w:after="280" w:line="240" w:lineRule="auto"/>
    </w:pPr>
    <w:rPr>
      <w:rFonts w:ascii="Times New Roman" w:hAnsi="Times New Roman"/>
      <w:b/>
      <w:color w:val="000000"/>
      <w:sz w:val="20"/>
    </w:rPr>
  </w:style>
  <w:style w:type="character" w:customStyle="1" w:styleId="280">
    <w:name w:val="font51"/>
    <w:link w:val="279"/>
    <w:uiPriority w:val="0"/>
    <w:rPr>
      <w:rFonts w:ascii="Times New Roman" w:hAnsi="Times New Roman"/>
      <w:b/>
      <w:color w:val="000000"/>
      <w:sz w:val="20"/>
    </w:rPr>
  </w:style>
  <w:style w:type="paragraph" w:customStyle="1" w:styleId="281">
    <w:name w:val="xl75"/>
    <w:basedOn w:val="1"/>
    <w:link w:val="282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282">
    <w:name w:val="xl751"/>
    <w:link w:val="281"/>
    <w:uiPriority w:val="0"/>
    <w:rPr>
      <w:rFonts w:ascii="Times New Roman" w:hAnsi="Times New Roman"/>
      <w:b/>
      <w:sz w:val="20"/>
    </w:rPr>
  </w:style>
  <w:style w:type="paragraph" w:customStyle="1" w:styleId="283">
    <w:name w:val="WW8Num2z2"/>
    <w:link w:val="28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84">
    <w:name w:val="WW8Num2z21"/>
    <w:link w:val="283"/>
    <w:uiPriority w:val="0"/>
  </w:style>
  <w:style w:type="paragraph" w:customStyle="1" w:styleId="285">
    <w:name w:val="xl114"/>
    <w:basedOn w:val="1"/>
    <w:link w:val="286"/>
    <w:uiPriority w:val="0"/>
    <w:pPr>
      <w:spacing w:before="280" w:after="280" w:line="240" w:lineRule="auto"/>
    </w:pPr>
    <w:rPr>
      <w:rFonts w:ascii="Times New Roman" w:hAnsi="Times New Roman"/>
      <w:i/>
      <w:sz w:val="20"/>
    </w:rPr>
  </w:style>
  <w:style w:type="character" w:customStyle="1" w:styleId="286">
    <w:name w:val="xl1141"/>
    <w:link w:val="285"/>
    <w:uiPriority w:val="0"/>
    <w:rPr>
      <w:rFonts w:ascii="Times New Roman" w:hAnsi="Times New Roman"/>
      <w:i/>
      <w:sz w:val="20"/>
    </w:rPr>
  </w:style>
  <w:style w:type="paragraph" w:customStyle="1" w:styleId="287">
    <w:name w:val="xl86"/>
    <w:basedOn w:val="1"/>
    <w:link w:val="288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288">
    <w:name w:val="xl861"/>
    <w:link w:val="287"/>
    <w:uiPriority w:val="0"/>
    <w:rPr>
      <w:rFonts w:ascii="Times New Roman" w:hAnsi="Times New Roman"/>
      <w:b/>
      <w:sz w:val="20"/>
    </w:rPr>
  </w:style>
  <w:style w:type="paragraph" w:customStyle="1" w:styleId="289">
    <w:name w:val="xl70"/>
    <w:basedOn w:val="1"/>
    <w:link w:val="290"/>
    <w:uiPriority w:val="0"/>
    <w:pPr>
      <w:spacing w:before="280" w:after="280" w:line="240" w:lineRule="auto"/>
      <w:jc w:val="center"/>
    </w:pPr>
    <w:rPr>
      <w:rFonts w:ascii="Times New Roman" w:hAnsi="Times New Roman"/>
      <w:b/>
      <w:sz w:val="18"/>
    </w:rPr>
  </w:style>
  <w:style w:type="character" w:customStyle="1" w:styleId="290">
    <w:name w:val="xl701"/>
    <w:link w:val="289"/>
    <w:uiPriority w:val="0"/>
    <w:rPr>
      <w:rFonts w:ascii="Times New Roman" w:hAnsi="Times New Roman"/>
      <w:b/>
      <w:sz w:val="18"/>
    </w:rPr>
  </w:style>
  <w:style w:type="paragraph" w:customStyle="1" w:styleId="291">
    <w:name w:val="xl74"/>
    <w:basedOn w:val="1"/>
    <w:link w:val="292"/>
    <w:uiPriority w:val="0"/>
    <w:pPr>
      <w:spacing w:before="280" w:after="280" w:line="240" w:lineRule="auto"/>
      <w:jc w:val="center"/>
    </w:pPr>
    <w:rPr>
      <w:rFonts w:ascii="Times New Roman" w:hAnsi="Times New Roman"/>
      <w:sz w:val="20"/>
    </w:rPr>
  </w:style>
  <w:style w:type="character" w:customStyle="1" w:styleId="292">
    <w:name w:val="xl741"/>
    <w:link w:val="291"/>
    <w:uiPriority w:val="0"/>
    <w:rPr>
      <w:rFonts w:ascii="Times New Roman" w:hAnsi="Times New Roman"/>
      <w:sz w:val="20"/>
    </w:rPr>
  </w:style>
  <w:style w:type="paragraph" w:customStyle="1" w:styleId="293">
    <w:name w:val="xl103"/>
    <w:basedOn w:val="1"/>
    <w:link w:val="294"/>
    <w:uiPriority w:val="0"/>
    <w:pPr>
      <w:spacing w:before="280" w:after="280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294">
    <w:name w:val="xl1031"/>
    <w:link w:val="293"/>
    <w:uiPriority w:val="0"/>
    <w:rPr>
      <w:rFonts w:ascii="Times New Roman" w:hAnsi="Times New Roman"/>
      <w:b/>
      <w:sz w:val="20"/>
    </w:rPr>
  </w:style>
  <w:style w:type="paragraph" w:customStyle="1" w:styleId="295">
    <w:name w:val="WW8Num2z4"/>
    <w:link w:val="296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96">
    <w:name w:val="WW8Num2z41"/>
    <w:link w:val="295"/>
    <w:uiPriority w:val="0"/>
  </w:style>
  <w:style w:type="paragraph" w:customStyle="1" w:styleId="297">
    <w:name w:val="Текст выноски Знак11"/>
    <w:link w:val="298"/>
    <w:uiPriority w:val="0"/>
    <w:pPr>
      <w:spacing w:before="0" w:after="0" w:line="240" w:lineRule="auto"/>
      <w:ind w:left="0" w:right="0" w:firstLine="0"/>
      <w:jc w:val="left"/>
    </w:pPr>
    <w:rPr>
      <w:rFonts w:ascii="Segoe UI" w:hAnsi="Segoe UI" w:eastAsiaTheme="minorEastAsia" w:cstheme="minorBidi"/>
      <w:color w:val="000000"/>
      <w:spacing w:val="0"/>
      <w:sz w:val="18"/>
    </w:rPr>
  </w:style>
  <w:style w:type="character" w:customStyle="1" w:styleId="298">
    <w:name w:val="Текст выноски Знак1"/>
    <w:link w:val="297"/>
    <w:uiPriority w:val="0"/>
    <w:rPr>
      <w:rFonts w:ascii="Segoe UI" w:hAnsi="Segoe UI"/>
      <w:sz w:val="18"/>
    </w:rPr>
  </w:style>
  <w:style w:type="paragraph" w:customStyle="1" w:styleId="299">
    <w:name w:val="WW8Num5z6"/>
    <w:link w:val="300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00">
    <w:name w:val="WW8Num5z61"/>
    <w:link w:val="299"/>
    <w:uiPriority w:val="0"/>
  </w:style>
  <w:style w:type="paragraph" w:customStyle="1" w:styleId="301">
    <w:name w:val="xl117"/>
    <w:basedOn w:val="1"/>
    <w:link w:val="302"/>
    <w:uiPriority w:val="0"/>
    <w:pPr>
      <w:spacing w:before="280" w:after="280" w:line="240" w:lineRule="auto"/>
    </w:pPr>
    <w:rPr>
      <w:rFonts w:ascii="Times New Roman" w:hAnsi="Times New Roman"/>
      <w:b/>
      <w:color w:val="000000"/>
      <w:sz w:val="18"/>
    </w:rPr>
  </w:style>
  <w:style w:type="character" w:customStyle="1" w:styleId="302">
    <w:name w:val="xl1171"/>
    <w:link w:val="301"/>
    <w:uiPriority w:val="0"/>
    <w:rPr>
      <w:rFonts w:ascii="Times New Roman" w:hAnsi="Times New Roman"/>
      <w:b/>
      <w:color w:val="000000"/>
      <w:sz w:val="18"/>
    </w:rPr>
  </w:style>
  <w:style w:type="paragraph" w:customStyle="1" w:styleId="303">
    <w:name w:val="Default Paragraph Font_0"/>
    <w:link w:val="30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04">
    <w:name w:val="Default Paragraph Font_01"/>
    <w:link w:val="303"/>
    <w:uiPriority w:val="0"/>
  </w:style>
  <w:style w:type="paragraph" w:customStyle="1" w:styleId="305">
    <w:name w:val="font6"/>
    <w:basedOn w:val="1"/>
    <w:link w:val="306"/>
    <w:uiPriority w:val="0"/>
    <w:pPr>
      <w:spacing w:before="280" w:after="280" w:line="240" w:lineRule="auto"/>
    </w:pPr>
    <w:rPr>
      <w:rFonts w:ascii="Times New Roman" w:hAnsi="Times New Roman"/>
      <w:color w:val="000000"/>
      <w:sz w:val="20"/>
    </w:rPr>
  </w:style>
  <w:style w:type="character" w:customStyle="1" w:styleId="306">
    <w:name w:val="font61"/>
    <w:link w:val="305"/>
    <w:uiPriority w:val="0"/>
    <w:rPr>
      <w:rFonts w:ascii="Times New Roman" w:hAnsi="Times New Roman"/>
      <w:color w:val="00000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2023-06-30T06:36:00Z</dcterms:created>
  <dc:creator>User</dc:creator>
  <cp:lastModifiedBy>User</cp:lastModifiedBy>
  <cp:lastPrinted>2023-06-30T06:45:40Z</cp:lastPrinted>
  <dcterms:modified xsi:type="dcterms:W3CDTF">2023-06-30T06:47:21Z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532610D2A40248C8BCEB157412809F81</vt:lpwstr>
  </property>
</Properties>
</file>